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0fedc" w14:textId="ce0fe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6 апреля 2012 года № 109 "Об организации и обеспечении очередного призыва граждан на срочную воинскую службу в апреле-июне и октябре-декабре 2012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Тарбагатайского района Восточно-Казахстанской области от 14 сентября 2012 года N 268. Зарегистрировано Департаментом юстиции Восточно-Казахстанской области 15 октября 2012 года за N 2705. Утратило силу  - постановлением акимата Тарбагатайского района от 12 февраля 2013 года N 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Тарбагатайского района от 12.02.2013 N 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Закона Республики Казахстан от 16 февраля 2012 года «О воинской службе и статусе военнослужащих» акимат Тарбагатайского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6 апреля 2012 года № 109 «Об организации и обеспечении очередного призыва граждан на срочную воинскую службу в апреле-июне и октябре-декабре 2012 года» (зарегистрировано в Реестре государственной регистрации нормативных правовых актов от 4 мая 2012 года за № 5-16-128, опубликовано в районной газете «Тарбагатай» № 44 от 17 мая 2012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 Текешов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</w:t>
      </w:r>
      <w:r>
        <w:rPr>
          <w:rFonts w:ascii="Times New Roman"/>
          <w:b w:val="false"/>
          <w:i/>
          <w:color w:val="000000"/>
          <w:sz w:val="28"/>
        </w:rPr>
        <w:t xml:space="preserve"> Тарбагатайского района»            Н. Абдилбаев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14 сентября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</w:t>
      </w:r>
      <w:r>
        <w:rPr>
          <w:rFonts w:ascii="Times New Roman"/>
          <w:b w:val="false"/>
          <w:i/>
          <w:color w:val="000000"/>
          <w:sz w:val="28"/>
        </w:rPr>
        <w:t xml:space="preserve"> Тарбагатайского района»                Ш. Айтказин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14 сентября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коммунального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казенного предприятия «Медицинское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объединение № 1 Тарбагатайского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акимата                         Д. Итбаев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14 сентября 2012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Тарбагатайского района № 268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сентября 2012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призывной комиссии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"/>
        <w:gridCol w:w="5591"/>
        <w:gridCol w:w="6314"/>
      </w:tblGrid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Азимханов Сламбек Шарипович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района, председатель призывной комиссии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Абдилбаев Нуртас Турысбекович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по делам обороны Тарбагатайского района, заместитель председателя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Байжуманов Ескал Майданович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районного отдела внутренних дел (по согласованию)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Жаксылыков Гайдар Хамзаевич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медицинского объединения № 1 – председатель медицинской комиссии (по согласованию)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Нургалиева Кулимхан Жексенбаевна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призывной комиссии  (по 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