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4692" w14:textId="d484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в селе Б. Өтепов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Алмасайского сельского округа Уланского района Восточно-Казахстанской области от 04 октября 2012 года N 03. Зарегистрировано Департаментом юстиции Восточно-Казахстанской области 31 октября 2012 года N 2709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жителей села Б. Өтепов </w:t>
      </w:r>
      <w:r>
        <w:rPr>
          <w:rFonts w:ascii="Times New Roman"/>
          <w:b/>
          <w:i w:val="false"/>
          <w:color w:val="000000"/>
          <w:sz w:val="28"/>
        </w:rPr>
        <w:t>РЕШАЮ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центральной улице села Б. Өтепов наименование «Сібе».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Ф. Каирбаеву.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№ 02 от 01 августа 2012 года «О наименовании центральной улицы села Б. Өтепов»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Н. Дутбаев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