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a494" w14:textId="b77a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24 февраля 2012 года N 56. Зарегистрировано Управлением юстиции Урджарского района Департамента юстиции Восточно-Казахстанской области 05 марта 2012 года за N 5-18-143. Утратило силу - постановлением акимата Урджарского района от 01 июня 2012 года N 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Урджарского района от 01.06.2012 N 225.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статьи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молодежной практики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рабочие места для прохождения молодежной практики,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рабочие места для прохождения молодежной практики,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К. Сеитканова.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Жанаков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 от 24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практики,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961"/>
        <w:gridCol w:w="2446"/>
        <w:gridCol w:w="1678"/>
        <w:gridCol w:w="1828"/>
        <w:gridCol w:w="2299"/>
      </w:tblGrid>
      <w:tr>
        <w:trPr>
          <w:trHeight w:val="64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рабочих мест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  (тенге)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  (месяц)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Госуправление, маркетинг, юрист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Урджарского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программист, 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Маканчинского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госуправление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4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Урджарского района»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учитель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«Урджарское районное управление казначейства»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Урджарскому району»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Казахстанский областной филиал акционерного общества «КАЗПОЧТА»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выплате пенсий Урджарского района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юрист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Шолпанского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Урджарского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Колдененского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Жогаргы Егинсуйского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"ЦОН № 2 по ВКО" Урджарский филиал Республиканского государственного учреждения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Финансист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Карабулакского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референт, программист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Каратуминского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Благодарненского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экономист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Кабанбайского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Науалинского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Бестерекского сельского округа»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Урджарского района»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(казахского языка)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Урджарского района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Урджарского района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филиал РГКП «Центр по недвижимости по ВКО»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кадастровое бюро Урджарского района (по согласованию)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Урджарского района»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(русский и казахский язык)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 от 24 февраля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практики,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4193"/>
        <w:gridCol w:w="2504"/>
        <w:gridCol w:w="1573"/>
        <w:gridCol w:w="1746"/>
        <w:gridCol w:w="2418"/>
      </w:tblGrid>
      <w:tr>
        <w:trPr>
          <w:trHeight w:val="19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рабочих мест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(тенге)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14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Урджарского 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Госуправление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Урджарского сельского округа»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Урджарского района»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программист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«Урджарское районное управление казначейства»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Урджарскому району»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Казахстанский областной филиал акционерного общества «КАЗПОЧТА»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"ЦОН № 2 по ВКО" Урджарский филиал Республиканского государственного учреждения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юрист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Бестерекского сельского округа»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Урджарского 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Финансист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Урджарского района» (по согласованию)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«Балауса акимата Урджарского 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</w:tr>
      <w:tr>
        <w:trPr>
          <w:trHeight w:val="5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Урджарского 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Информатик, воспитатель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Профессиональный лицей № 18, село Таскескен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финансист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Урджарского 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и земельные отношения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