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9d4c" w14:textId="f299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 ограничительных мероприятий в Жана тилекском сельском округе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 тилекского сельского округа Урджарского района Восточно-Казахстанской области от 23 августа 2012 года N 7. Зарегистрировано Департаментом юстиции Восточно-Казахстанской области 04 сентября 2012 года за N 2642. Утратило силу решением акима Жана тилекского сельского округа Урджарского района от 25 ноября 2013 года N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Жана тилекского сельского округа Урджарского района от 25.11.2013 N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решения в редакции решения акима Жана тилекского сельского округа Урджарского района от 24.12.2012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года, на основании представления главного государственного ветеринарно-санитарного инспектора Урджарского района от 18 июня 2012 года № 590 аким Жана тилекского 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Жана тилекском сельском округе в связи с возникновением бруцеллеза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акима Жана тилекского сельского округа Урджарского района от 24.12.2012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ветеринарно-санитарному инспектору Урджарской районной территориальной инспекции комитета ветеринарного контроля и надзора Министерства сельского хозяйства Республики Казахстан К. Кебиспаеву обеспечить контроль за исполнением требований данных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ветеринарно-санитарному врачу Жана тилекского сельского округа К. Кунчаеву организовать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Жана тилекского сельского округа      К. Карыбаев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ветеринарно-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санитарный инспектор Урджарской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надзора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         К. Кебиспаев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«23» августа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