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e160" w14:textId="9b6e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ограничения в связи со вспышкой бруцеллеза мелкого 
рогатого скота в селах Бугыбай, Каратал Каратальского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Каратальского сельского округа Урджарского района Восточно-Казахстанской области от 28 мая 2012 года N 5. Зарегистрировано Управлением юстиции Урджарского района Департамента юстиции Восточно-Казахстанской области 18 июня 2012 года за N 5-18-151. Утратило силу решением акима Урджарского района от 27 января 2014 года N 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Урджарского района от 27.01.2014 N 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ветеринарии» от 10 июля 2002 года, на основании представления главного государственного ветеринарно-санитарного инспектора Урджарского района от 04 мая 2012 года № 424 аким Каратальского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в селах Бугыбай, Каратал Каратальского сельского округа, в связи со вспышкой бруцеллеза среди мелкого рогатого скота с введением 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ограничительных мероприятий</w:t>
      </w:r>
      <w:r>
        <w:rPr>
          <w:rFonts w:ascii="Times New Roman"/>
          <w:b w:val="false"/>
          <w:i w:val="false"/>
          <w:color w:val="000000"/>
          <w:sz w:val="28"/>
        </w:rPr>
        <w:t>, согласно действующему законодательству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ветеринарно-санитарному инспектору Урджарской районной территориальной инспекции комитета ветеринарного контроля и надзора Министерства сельского хозяйства Республики Казахстан К. Жунуспекову обеспечить контроль за исполнением требований указаных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ветеринарно-санитарному врачу Каратальского сельского округа Б. Карибжанову организовать проведение оздоровительных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Каратальского сельского округа        Б.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Государственный ветеринарно-</w:t>
      </w:r>
      <w:r>
        <w:rPr>
          <w:rFonts w:ascii="Times New Roman"/>
          <w:b w:val="false"/>
          <w:i/>
          <w:color w:val="000000"/>
          <w:sz w:val="28"/>
        </w:rPr>
        <w:t>санитарный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инспектор Урджарской </w:t>
      </w:r>
      <w:r>
        <w:rPr>
          <w:rFonts w:ascii="Times New Roman"/>
          <w:b w:val="false"/>
          <w:i/>
          <w:color w:val="000000"/>
          <w:sz w:val="28"/>
        </w:rPr>
        <w:t>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инспекции</w:t>
      </w:r>
      <w:r>
        <w:rPr>
          <w:rFonts w:ascii="Times New Roman"/>
          <w:b w:val="false"/>
          <w:i/>
          <w:color w:val="000000"/>
          <w:sz w:val="28"/>
        </w:rPr>
        <w:t xml:space="preserve">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ветеринарного контроля и</w:t>
      </w:r>
      <w:r>
        <w:rPr>
          <w:rFonts w:ascii="Times New Roman"/>
          <w:b w:val="false"/>
          <w:i/>
          <w:color w:val="000000"/>
          <w:sz w:val="28"/>
        </w:rPr>
        <w:t xml:space="preserve">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Министерства сельского </w:t>
      </w:r>
      <w:r>
        <w:rPr>
          <w:rFonts w:ascii="Times New Roman"/>
          <w:b w:val="false"/>
          <w:i/>
          <w:color w:val="000000"/>
          <w:sz w:val="28"/>
        </w:rPr>
        <w:t>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28 мая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