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24240" w14:textId="bf242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Маканчи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Маканчинского сельского округа Урджарского района Восточно-Казахстанской области от 1 марта 2012 года N 11. Зарегистрировано Управлением юстиции Урджарского района Департамента юстиции Восточно-Казахстанской области 20 марта 2012 года за N 5-18-146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 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Республики Казахстан» и учитывая мнение жителей, аким Маканчинского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Береговая села Маканчи – на улицу имени Абикен Саржанова, улицу Тарбагатай – на улицу Орал Аргынбекова.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сельского округа З. Семизбаеву.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акима                                С. 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