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dcd7e" w14:textId="d9dcd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20 декабря 2012 года № 7-2. Зарегистрировано Департаментом юстиции Западно-Казахстанской области 11 января 2013 года № 3145. Утратило силу решением Акжаикского районного маслихата Западно-Казахстанской области от 16 января 2014 года № 17-1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Акжаикского районного маслихата Западно-Казахстанской области от 16.01.2014 № 17-1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3 769 011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740 097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3 190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3 024 924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3 780 672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31 158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31 158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7 885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7 885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-50 704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50 704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- 31 158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- 10 317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29 863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Акжаикского районного маслихата Западно-Казахстанской области от 09.07.2013 </w:t>
      </w:r>
      <w:r>
        <w:rPr>
          <w:rFonts w:ascii="Times New Roman"/>
          <w:b w:val="false"/>
          <w:i w:val="false"/>
          <w:color w:val="000000"/>
          <w:sz w:val="28"/>
        </w:rPr>
        <w:t>№ 12-1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20.12.2013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Поступления в районный бюджет на 2013 год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2013-2015 годы",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7 декабря 2012 № 5-2 "Об областном бюджете на 2013-2015 годы" и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Принять к руководству статьи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2013-2015 годы" и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7 декабря 2012 № 5-2 "Об областном бюджете на 2013-2015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2013 год поступление целевых трансфертов и кредитов из республиканского бюджета в общей сумме 502 429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12 291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- 1 150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30 928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 сироты (детей-сирот) и ребенка (детей), оставшегося без попечения родителей – 10 417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категорию, учителям школ и воспитателям дошкольных организаций образования – 37 812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– 11 736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здания Мергеневской средней общеобразовательной школы село Мерген Акжаикского района Западно-Казахстанской области – 95 401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сельского дома культуры село Алгабас Акжаикского района – 23 432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– 93 562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– 45 227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специальных социальных услуг – 3 200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переподготовку и повышение квалификации кадров – 822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28 622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23 223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центров занятости населения – 9 816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переподготовку и повышение квалификации частично занятых наемных работников – 261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 – 11 046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содействию экономическому развитию регионов в рамках Программы "Развитие регионов" - 32 325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на реализацию мер социальной поддержки специалистов – 31 158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 на 2013 год норматив распределения доходов, для обеспечения сбалансированности местного бюджета, по следующим подклассам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налог, зачисляется в районный бюджет – 100,0%;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налог, зачисляется в районный бюджет – 100,0%.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 субвенцию, выделенную из областного бюджета на 2013 год в общей сумме - 2 748 321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2013 год в размере 10 133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Установить специалистам здравоохранения, социального обеспечения, образования, культуры, спорта и ветеринарии работающим в сельских населенных пунктах, повысить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условиях,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местных бюджетных программ, не подлежащих секвестру в процессе исполнения местных бюджетов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М. Мухтар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 Д. Джаксыбаев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Акжаикского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7-2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Акжаикского районного маслихата Западно-Казахстанской области от 20.12.2013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"/>
        <w:gridCol w:w="424"/>
        <w:gridCol w:w="309"/>
        <w:gridCol w:w="309"/>
        <w:gridCol w:w="8916"/>
        <w:gridCol w:w="1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3769011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744087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740097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200450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200450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170260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170260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359350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331904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39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24050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</w:t>
            </w:r>
          </w:p>
        </w:tc>
      </w:tr>
      <w:tr>
        <w:trPr>
          <w:trHeight w:val="31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</w:t>
            </w:r>
          </w:p>
        </w:tc>
      </w:tr>
      <w:tr>
        <w:trPr>
          <w:trHeight w:val="51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</w:p>
        </w:tc>
      </w:tr>
      <w:tr>
        <w:trPr>
          <w:trHeight w:val="51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1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08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28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5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79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3024924</w:t>
            </w:r>
          </w:p>
        </w:tc>
      </w:tr>
      <w:tr>
        <w:trPr>
          <w:trHeight w:val="52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3024924</w:t>
            </w:r>
          </w:p>
        </w:tc>
      </w:tr>
      <w:tr>
        <w:trPr>
          <w:trHeight w:val="52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3024924</w:t>
            </w:r>
          </w:p>
        </w:tc>
      </w:tr>
      <w:tr>
        <w:trPr>
          <w:trHeight w:val="25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Взаимоотношения областного бюджета, бюджета городов Астаны и Алматы с другими областными бюджетами, бюджетами городов Астаны и Алматы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369"/>
        <w:gridCol w:w="793"/>
        <w:gridCol w:w="817"/>
        <w:gridCol w:w="7731"/>
        <w:gridCol w:w="18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3780672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316055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296494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15765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60474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220255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212551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18290</w:t>
            </w:r>
          </w:p>
        </w:tc>
      </w:tr>
      <w:tr>
        <w:trPr>
          <w:trHeight w:val="9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18130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2551709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201852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170924</w:t>
            </w:r>
          </w:p>
        </w:tc>
      </w:tr>
      <w:tr>
        <w:trPr>
          <w:trHeight w:val="5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2276523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2276523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2133255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143268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73334</w:t>
            </w:r>
          </w:p>
        </w:tc>
      </w:tr>
      <w:tr>
        <w:trPr>
          <w:trHeight w:val="48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</w:t>
            </w:r>
          </w:p>
        </w:tc>
      </w:tr>
      <w:tr>
        <w:trPr>
          <w:trHeight w:val="7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26463</w:t>
            </w:r>
          </w:p>
        </w:tc>
      </w:tr>
      <w:tr>
        <w:trPr>
          <w:trHeight w:val="5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 масштаба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5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6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(детей), оставшегося без попечения родителей 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инвалидов, обучающихся на дому 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18969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255418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234195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234195</w:t>
            </w:r>
          </w:p>
        </w:tc>
      </w:tr>
      <w:tr>
        <w:trPr>
          <w:trHeight w:val="4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</w:p>
        </w:tc>
      </w:tr>
      <w:tr>
        <w:trPr>
          <w:trHeight w:val="102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26523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52543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70634</w:t>
            </w:r>
          </w:p>
        </w:tc>
      </w:tr>
      <w:tr>
        <w:trPr>
          <w:trHeight w:val="7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17056</w:t>
            </w:r>
          </w:p>
        </w:tc>
      </w:tr>
      <w:tr>
        <w:trPr>
          <w:trHeight w:val="5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</w:t>
            </w:r>
          </w:p>
        </w:tc>
      </w:tr>
      <w:tr>
        <w:trPr>
          <w:trHeight w:val="5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5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98695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53371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5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5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 фонда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51749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20388</w:t>
            </w:r>
          </w:p>
        </w:tc>
      </w:tr>
      <w:tr>
        <w:trPr>
          <w:trHeight w:val="5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9066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348091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209602</w:t>
            </w:r>
          </w:p>
        </w:tc>
      </w:tr>
      <w:tr>
        <w:trPr>
          <w:trHeight w:val="7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209602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209602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105241</w:t>
            </w:r>
          </w:p>
        </w:tc>
      </w:tr>
      <w:tr>
        <w:trPr>
          <w:trHeight w:val="6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</w:t>
            </w:r>
          </w:p>
        </w:tc>
      </w:tr>
      <w:tr>
        <w:trPr>
          <w:trHeight w:val="6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</w:t>
            </w:r>
          </w:p>
        </w:tc>
      </w:tr>
      <w:tr>
        <w:trPr>
          <w:trHeight w:val="78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</w:t>
            </w:r>
          </w:p>
        </w:tc>
      </w:tr>
      <w:tr>
        <w:trPr>
          <w:trHeight w:val="6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93429</w:t>
            </w:r>
          </w:p>
        </w:tc>
      </w:tr>
      <w:tr>
        <w:trPr>
          <w:trHeight w:val="5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93429</w:t>
            </w:r>
          </w:p>
        </w:tc>
      </w:tr>
      <w:tr>
        <w:trPr>
          <w:trHeight w:val="5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21027</w:t>
            </w:r>
          </w:p>
        </w:tc>
      </w:tr>
      <w:tr>
        <w:trPr>
          <w:trHeight w:val="3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</w:t>
            </w:r>
          </w:p>
        </w:tc>
      </w:tr>
      <w:tr>
        <w:trPr>
          <w:trHeight w:val="7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</w:t>
            </w:r>
          </w:p>
        </w:tc>
      </w:tr>
      <w:tr>
        <w:trPr>
          <w:trHeight w:val="2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</w:tr>
      <w:tr>
        <w:trPr>
          <w:trHeight w:val="3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4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</w:t>
            </w:r>
          </w:p>
        </w:tc>
      </w:tr>
      <w:tr>
        <w:trPr>
          <w:trHeight w:val="4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117214</w:t>
            </w:r>
          </w:p>
        </w:tc>
      </w:tr>
      <w:tr>
        <w:trPr>
          <w:trHeight w:val="36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12546</w:t>
            </w:r>
          </w:p>
        </w:tc>
      </w:tr>
      <w:tr>
        <w:trPr>
          <w:trHeight w:val="78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11046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11046</w:t>
            </w:r>
          </w:p>
        </w:tc>
      </w:tr>
      <w:tr>
        <w:trPr>
          <w:trHeight w:val="54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</w:p>
        </w:tc>
      </w:tr>
      <w:tr>
        <w:trPr>
          <w:trHeight w:val="48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2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95142</w:t>
            </w:r>
          </w:p>
        </w:tc>
      </w:tr>
      <w:tr>
        <w:trPr>
          <w:trHeight w:val="40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</w:t>
            </w:r>
          </w:p>
        </w:tc>
      </w:tr>
      <w:tr>
        <w:trPr>
          <w:trHeight w:val="7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</w:t>
            </w:r>
          </w:p>
        </w:tc>
      </w:tr>
      <w:tr>
        <w:trPr>
          <w:trHeight w:val="76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57246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57246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29226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29226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</w:t>
            </w:r>
          </w:p>
        </w:tc>
      </w:tr>
      <w:tr>
        <w:trPr>
          <w:trHeight w:val="5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18253</w:t>
            </w:r>
          </w:p>
        </w:tc>
      </w:tr>
      <w:tr>
        <w:trPr>
          <w:trHeight w:val="5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18253</w:t>
            </w:r>
          </w:p>
        </w:tc>
      </w:tr>
      <w:tr>
        <w:trPr>
          <w:trHeight w:val="8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5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</w:tr>
      <w:tr>
        <w:trPr>
          <w:trHeight w:val="2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</w:tr>
      <w:tr>
        <w:trPr>
          <w:trHeight w:val="51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-50704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50704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10317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29863</w:t>
            </w:r>
          </w:p>
        </w:tc>
      </w:tr>
      <w:tr>
        <w:trPr>
          <w:trHeight w:val="2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29863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Акжаикского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7-2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512"/>
        <w:gridCol w:w="512"/>
        <w:gridCol w:w="512"/>
        <w:gridCol w:w="8483"/>
        <w:gridCol w:w="1656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3476878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663367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657859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168050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168050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159857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159857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319327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296880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18852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8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9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2813511</w:t>
            </w:r>
          </w:p>
        </w:tc>
      </w:tr>
      <w:tr>
        <w:trPr>
          <w:trHeight w:val="52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2813511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2813511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Взаимоотношения областного бюджета, бюджета городов Астаны и Алматы с другими областными бюджетами, бюджетами городов Астаны и Алматы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09"/>
        <w:gridCol w:w="779"/>
        <w:gridCol w:w="737"/>
        <w:gridCol w:w="7900"/>
        <w:gridCol w:w="1689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3476878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294147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 выполняющие общие функции государственного управления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аульного(сельского) округа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210680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210680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2437013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181681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181681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181681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2209587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2209587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2086285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30306</w:t>
            </w:r>
          </w:p>
        </w:tc>
      </w:tr>
      <w:tr>
        <w:trPr>
          <w:trHeight w:val="5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 масштаба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обучающихся на дому за счет трансфертов из республиканского бюджета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310982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290289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290289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20448</w:t>
            </w:r>
          </w:p>
        </w:tc>
      </w:tr>
      <w:tr>
        <w:trPr>
          <w:trHeight w:val="5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50138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102421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20693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 фонда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371276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245763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245763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245763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96996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88243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20905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культуры,развития языков, физической культуры и спорта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5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</w:t>
            </w:r>
          </w:p>
        </w:tc>
      </w:tr>
      <w:tr>
        <w:trPr>
          <w:trHeight w:val="5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27126</w:t>
            </w:r>
          </w:p>
        </w:tc>
      </w:tr>
      <w:tr>
        <w:trPr>
          <w:trHeight w:val="6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19708</w:t>
            </w:r>
          </w:p>
        </w:tc>
      </w:tr>
      <w:tr>
        <w:trPr>
          <w:trHeight w:val="4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Акжаикского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7-2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512"/>
        <w:gridCol w:w="512"/>
        <w:gridCol w:w="512"/>
        <w:gridCol w:w="8483"/>
        <w:gridCol w:w="1656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3550696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683137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677337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183123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183123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161857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161857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321532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298980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18852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8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9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2867559</w:t>
            </w:r>
          </w:p>
        </w:tc>
      </w:tr>
      <w:tr>
        <w:trPr>
          <w:trHeight w:val="52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2867559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2867559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Взаимоотношения областного бюджета, бюджета городов Астаны и Алматы с другими областными бюджетами, бюджетами городов Астаны и Алматы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09"/>
        <w:gridCol w:w="779"/>
        <w:gridCol w:w="737"/>
        <w:gridCol w:w="7900"/>
        <w:gridCol w:w="1689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3550696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322965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 выполняющие общие функции государственного управления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235680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235680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2458013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191681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191681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191681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2220587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2220587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2097285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30306</w:t>
            </w:r>
          </w:p>
        </w:tc>
      </w:tr>
      <w:tr>
        <w:trPr>
          <w:trHeight w:val="5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 масштаба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обучающихся 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330982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310289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310289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30448</w:t>
            </w:r>
          </w:p>
        </w:tc>
      </w:tr>
      <w:tr>
        <w:trPr>
          <w:trHeight w:val="5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50138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102421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20693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 фонда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372276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245763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245763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245763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96996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88243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21905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11031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культуры,развития языков, физической культуры и спорта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5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</w:t>
            </w:r>
          </w:p>
        </w:tc>
      </w:tr>
      <w:tr>
        <w:trPr>
          <w:trHeight w:val="5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27126</w:t>
            </w:r>
          </w:p>
        </w:tc>
      </w:tr>
      <w:tr>
        <w:trPr>
          <w:trHeight w:val="6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19708</w:t>
            </w:r>
          </w:p>
        </w:tc>
      </w:tr>
      <w:tr>
        <w:trPr>
          <w:trHeight w:val="4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19708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Акжаикского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7-2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по местным бюджетным программам,</w:t>
      </w:r>
      <w:r>
        <w:br/>
      </w:r>
      <w:r>
        <w:rPr>
          <w:rFonts w:ascii="Times New Roman"/>
          <w:b/>
          <w:i w:val="false"/>
          <w:color w:val="000000"/>
        </w:rPr>
        <w:t>
не подлежащим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исполнения местных бюджетов за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"/>
        <w:gridCol w:w="264"/>
        <w:gridCol w:w="717"/>
        <w:gridCol w:w="783"/>
        <w:gridCol w:w="9932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8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8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8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8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4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Отел образования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