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173f" w14:textId="d5c1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22 декабря 2011 года № 34-2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декабря 2012 года № 5-1. Зарегистрировано Департаментом юстиции Западно-Казахстанской области 29 декабря 2012 года № 3133. Утратило силу решением Жангалинского районного маслихата Западно-Казахстанской области от 21 января 2013 года № 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21.01.2013 № 6-9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2012-2014 годы" от 22 декабря 2011 года № 34-2 (зарегистированный в Реестре государственной регистрации нормативных правовых актов за № 7-5-137, опубликованное 21 января 2012 года, 28 января 2012 года в газете "Жаңарған өңір" № 4,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"2 491 658" заменить цифрой "2 345 119";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"503 770" заменить цифрой "503 082";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"1 152" заменить цифрой "1 208";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"770" заменить цифрой "1 402";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"1 985 966" заменить цифрой "1 839 427";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 2 509 660" заменить цифрой "2 363 121";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Суйнов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З. Сисенгали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№34-2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11"/>
        <w:gridCol w:w="410"/>
        <w:gridCol w:w="410"/>
        <w:gridCol w:w="8189"/>
        <w:gridCol w:w="210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2 345 119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503 082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119 173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276 192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</w:p>
        </w:tc>
      </w:tr>
      <w:tr>
        <w:trPr>
          <w:trHeight w:val="14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1 839 427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1 839 427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55"/>
        <w:gridCol w:w="755"/>
        <w:gridCol w:w="7533"/>
        <w:gridCol w:w="206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2 363 121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165 260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51 731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87 577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78 452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17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   бюджета  и управления коммунальной собственностью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1 418 583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121 437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1 262 212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1 262 212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1 178 368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30 808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и реконструкция объектов 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201 174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201 174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66 768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жилищной помощи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48 871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21 839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21 839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321 552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146 718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120 618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159 821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155 951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системы водоснабжения и 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68 518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68 518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68 518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объектов спорта и туризма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15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9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увелечение уставного капитала юридических лиц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 кредиты на проведение ремонта  общего имущества объектов кондоминиум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-202 761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