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1a56" w14:textId="d391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14 декабря 2011 года № 48-1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февраля 2012 года № 2-1. Зарегистрировано Департаментом юстиции Западно-Казахстанской области 1 марта 2012 года № 7-8-140. Утратило силу - решением Казталовского районного маслихата Западно-Казахстанской области от 5 февраля 2013 года № 10-9.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Казталовского районного маслихата Западно-Казахстанской области от 5 февраля 2013 года № 10-9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"О районном бюджете на 2012-2014 годы" от 14 декабря 2011 года № 48-1 (зарегистрированный в Реестре государственной регистрации нормативных правовых актов за № 7-8-138, опубликованное 20 января 2012 года,30 января 2012 года, 6 февраля 2012 года, 13 февраля 2012 года районной газете "Ауыл айнасы" № 4, № 5, № 6, № 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"3 216 808" заменить цифрой "3 229 585";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в строке "сальдо по операциям с финансовыми активами" цифру "0" заменить цифрой "8 176";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"0" заменить цифрой "8 176";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"-67 944" заменить цифрой "-88 897";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в строке "финансирование дефицита (использование профицита) бюджета" цифру "67 944" заменить цифрой "88 897";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цифрой "20 953";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Д. Ихсанов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</w:t>
      </w:r>
      <w:r>
        <w:rPr>
          <w:rFonts w:ascii="Times New Roman"/>
          <w:b w:val="false"/>
          <w:i/>
          <w:color w:val="000000"/>
          <w:sz w:val="28"/>
        </w:rPr>
        <w:t>маслихата    Е. Газизов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2-1 от 22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от 14 декабря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99"/>
        <w:gridCol w:w="737"/>
        <w:gridCol w:w="7902"/>
        <w:gridCol w:w="162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3260443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12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2627468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-88897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88897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2-1 от 22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от 14 декабря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Казталовского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75"/>
        <w:gridCol w:w="804"/>
        <w:gridCol w:w="784"/>
        <w:gridCol w:w="7781"/>
        <w:gridCol w:w="14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2012 год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2-1 от 22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от 14 декабря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средства по программе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общеобразовательного обучения в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"/>
        <w:gridCol w:w="267"/>
        <w:gridCol w:w="161"/>
        <w:gridCol w:w="161"/>
        <w:gridCol w:w="9465"/>
        <w:gridCol w:w="17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1806033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84687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Караузенская школа-лицей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69140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Г. Молдашева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87227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К. Мендалиева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120679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97478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А. Оразбаева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109180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61199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54105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82306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81428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83486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С. Есетова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83055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81270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70996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Караубинская гимназия им. Г. Караш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95813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Г. Бегалиева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67096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88032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25729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82775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А. Хусайнова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