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4d3f" w14:textId="9594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по Казталовскому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 марта 2012 года № 82. Зарегистрировано Департаментом юстиции Западно-Казахстанской области 9 апреля 2012 года № 7-8-141. Утратило силу - постановлением акимата Казталовского района Западно-Казахстанской области от 18 мая 2012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Казталовского района Западно-Казахстанской области от 18.05.2012 № 125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осуществления мероприятий, способствующих занятости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в соответствии с потребностью регионального рынка труда будут организованы рабочие места для прохождения молодежной практики по Казталовскому району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Финансирования мероприятия по проведению молодежной практики осуществлять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Молдашева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 Н. Кутхожин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№ 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в соответствии с потребностью</w:t>
      </w:r>
      <w:r>
        <w:br/>
      </w:r>
      <w:r>
        <w:rPr>
          <w:rFonts w:ascii="Times New Roman"/>
          <w:b/>
          <w:i w:val="false"/>
          <w:color w:val="000000"/>
        </w:rPr>
        <w:t>
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рабочие места для прохождения молодежной</w:t>
      </w:r>
      <w:r>
        <w:br/>
      </w:r>
      <w:r>
        <w:rPr>
          <w:rFonts w:ascii="Times New Roman"/>
          <w:b/>
          <w:i w:val="false"/>
          <w:color w:val="000000"/>
        </w:rPr>
        <w:t>
практики по Казталовскому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592"/>
        <w:gridCol w:w="2471"/>
        <w:gridCol w:w="1566"/>
        <w:gridCol w:w="1804"/>
        <w:gridCol w:w="1804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ность)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платы, тенге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 практики в месяцах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"Аппарата акима Казталовского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Казталовского района Департамента юстиции Западно- Казахстанской области Министерства юстиции Республики Казахстан"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Казталовскому району Налогового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Налогового комитета Министерства финансов Республики Казахстан"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экономист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дело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управление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"Казталовское государственное коммунальное предприятие на праве хозяйственного ведения акимата Казталовского района Западно- Казахстанской области"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"Казталовский районный отдел занятости и социальных программ Западно- Казахстанской области"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экономики и финансов Казталовского района Западно- Казахстанской области"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управление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областная дирекция телекоммуникаций - филиал акционерного общества "Казахтелеком" (по Казталовскому району)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по связи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"КазТрансГаз Аймақ" (Казталовский газовый участок)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и газ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"Центр 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юношеского туризма и экологии отдела образования Казталовского района акимата Казталовского района"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воспитание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имени А. Уразбаевой"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математика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воспитание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кабинета химии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"Казталовская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"Казталовский государственный районный архив"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 Казахстанский областной филиал Республиканского государственного казенного предприятия "Государственный центр по выплате пенсии Министерства труда и социальной защиты населения Республики Казахстан" (Казталовское районное отделение)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принимательства, сельского хозяйства и ветеринарии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"Казталовская центральная районная больница" управления здравоохранения акимата Западно- Казахстанской области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казенного предприятия "Западно- Казахстанский областной центр санитарно-эпидемиологической экспертизы" по Казталовскому району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дезинфекции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"Территориальный отдел № 1 Казталовского района" филиал государственного учреждения "Департамент по исполнению судебных актов Западно- Казахстанской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 Казахстанской области" (прокуратура Казталовского района)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общества "Казпочта" (Казталовский районный узел почтовой связи)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 Казахстанское дочернее государственное предприятие на праве хозяйственного ведения Республиканского государственного предприятия "Государственный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центр земельных ресурсов и землеустройства" Агентства Республики Казахстан по управлению земельными ресурсами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кадастр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"Республиканский методический центр фитосанитарной диагностики и прогноза" Комитета государственной инспекции в агропромышленном комплексе Министерства сельского хозяйства Республики Казахстан (по Казталовскому району)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отношении" Казталовского района Западно- Казахстанской области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кадастр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 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(по Казталовскому району)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Западно- 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(по Казталовскому району)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 Казталовского района Департамента по чрезвычайным ситуациям Западно- Казахстанской области Министерства по чрезвычайным ситуакциям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персональ-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компьютера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"Казталовский районный центр досуга имени С. Садыкова" отдел культуры и развития языков акимата Казталовского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АктҰр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Организаторкультурных мероприятии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изобрази-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искусства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обьединение "Союз предпринимателей малого бизнеса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офисных услуг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Жалпакталского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управление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Финансист- 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"Казталовская районная больница" управления здравоохранения акимата Западно- Казахстанской области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имени К. Мендалиева"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 юношеская спортивная школа" Казталовского района Управления туризма, физической культуры и спорта акимата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"Казталовский районный детский сад Западно- Казахстанского областного управления образования"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имени Г. Молдашева"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рисования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казахского языка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архивов и документации Западно- Казахстанкой области" (по Казталовскому району)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"Балдаурен" отдела образования Казталовского района акимата Казталовского района"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отвественностью "Казстрой"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"Медико- социальное учреждение для престарелых и инвалидов общего типа Казталовского района"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"Жалпакталское государственное коммунальное предприятие на праве хозяйственного ведения акимата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фессиональный лицей № 17" управления образования Западно- Казахстанской области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"Темірлан"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"Айнаш"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"Асылхан"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"Жиенбай"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Талдыапанского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зданий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"Талдыапанская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"Балбөбек" отдела образования Казталовского района акимата Казталовского района"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"Сарыкудукская основная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образовательная школа"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Кушанкульского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государственное управление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финансы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им. Г. Бегалиева"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пения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"Нұраман"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"Тоғжан"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"Карасу"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"Сундетова А."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Акпатерского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"Акпатерская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"Шаттык" отдела образования Казталовского района акимата Казталовского района"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"Жанажолская средняя общеобразовательная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ководитель музыки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"ТурказСыр"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"Мұрагер"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"Основная общеобразовательная школа им. Н. Дуйсенгалиева"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"Мерей"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Теренкульского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"Теренкульская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воспитание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и спорт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Талдыкудукского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санитария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Автоводител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 имени С. Есетова"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дошкольного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Караузеньского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"Караузенская школа-лицей"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воспитание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"Жасская основная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образовательная школа"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Кайындинского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"Арай" отдела образования Казталовского района акимата Казталовского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Бостандыкского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"Айголек" отдела образования Казталовского района"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"Бостандыкская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воспитание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 оформитель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Болашакского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"Богатыревская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 оформитель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"Карасуская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им. А. Хусайнова"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Брикского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управление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"Брикская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воспитание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"Ақтілек" отдела образования Казталовского района акимата Казталовского района"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Бухгалтеяр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Куктерекского сельского округа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"Коктерекская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"Сатыбалдинская 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школа"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Казталовского района акимата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"КазТрансГаз Аймақ" (Жалпакталский газовый участок)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и газ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"Сымбат"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 строительства Казталовского района Западно- Казахстанской области"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 Казахстанский областной филиал Республиканского государственного предприятия "Казахавтодор" на праве хозяйственного ведения Министерства транспорта и коммуникаций Республики Казахстан (по Казталовскому району)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дорожным работам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ответственностью"АСЛАН ЖОЛ"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Штукатурщик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"Асыл"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Парихмахер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"Дария"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ответственностью"ЖАЛПАҚТАЛ СУ"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"Аян"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"Асхат"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 по 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 машинам и 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"Гульнар"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