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8cd99" w14:textId="9f8c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Сырымского районного маслихата  от 23 декабря 2011 года № 33-1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25 июля 2012 года № 5-2. Зарегистрировано Департаментом юстиции Западно-Казахстанской области 6 августа 2012 года № 7-10-120. Утратило силу решением Сырымского районного маслихата Западно-Казахстанской области от 28 июня 2013 года № 12-11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Сырымского районного маслихата Западно-Казахстанской области от 28.06.2013 года № 12-11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 постановлением районного акимата от 18 июля 2012 года № 174,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2012-2014 годы" от 23 декабря 2011 года № 33-1 (зарегистрировано в Реестре государственной регистрации нормативных правовых актов за № 7-10-110, опубликовано 20 января 2012 года, 27 января 2012 года, 9 февраля 2012 года, 16 февраля 2012 года, 23 февраля 2012 года, 10 мая 2012 года, 17 мая 2012 года, 24 мая 2012 года в газете "Сырым елі" за № 4, № 5, № 7, № 8, № 9, № 20, № 21, № 22)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М. Онгарбеков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А. Галимов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5-2 от 25 июля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33-1 от 23 декабря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639"/>
        <w:gridCol w:w="664"/>
        <w:gridCol w:w="415"/>
        <w:gridCol w:w="7523"/>
        <w:gridCol w:w="181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2394920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223609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102042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102042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95423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95423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собственность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2167934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2167934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553"/>
        <w:gridCol w:w="769"/>
        <w:gridCol w:w="769"/>
        <w:gridCol w:w="7308"/>
        <w:gridCol w:w="169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2392277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211607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1487064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54911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54911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1396048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1396048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1313490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36105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36105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214060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22135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36951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169319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9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38752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37876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39601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218312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112431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64565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55882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55882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6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проведение идентификации сельскохозяйственных животных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республиканского бюджета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57 009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29470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1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1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-33396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36798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5-2 от 25 июля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33-1 от 23 декабря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бюджетов акима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в 2012-2014 годах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578"/>
        <w:gridCol w:w="795"/>
        <w:gridCol w:w="795"/>
        <w:gridCol w:w="7350"/>
        <w:gridCol w:w="164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137718</w:t>
            </w:r>
          </w:p>
        </w:tc>
      </w:tr>
      <w:tr>
        <w:trPr>
          <w:trHeight w:val="64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137718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137718</w:t>
            </w:r>
          </w:p>
        </w:tc>
      </w:tr>
      <w:tr>
        <w:trPr>
          <w:trHeight w:val="6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115718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6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10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Аралтюбинский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Алгабайсский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Шолак-анкатинский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