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8edf" w14:textId="62c8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июля 2001 года № 583 "Об утверждении нормативных правовых актов, регламентирующих деятельность детских деревень семейного типа и домов юношества"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января 2013 года № 20. Зарегистрирован в Министерстве юстиции Республики Казахстан 4 февраля 2013 года № 8320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июля 2001 года № 583 «Об утверждении нормативных правовых актов, регламентирующих деятельность детских деревень семейного типа и домов юношества» (зарегистрирован в Реестре государственной регистрации нормативных правовых актов под № 1629)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2.2.3. пункта 2.2.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(Шер Р.П.):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