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940e" w14:textId="7779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образования и науки Республики Казахстан от 13 апреля 2012 года № 163 "Об утверждении норм расходов, типовых договоров на обучениеи прохождение стажировки по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февраля 2013 года № 49. Зарегистрирован в Министерстве юстиции Республики Казахстан 25 февраля 2013 года № 8343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от 13 апреля 2012 года № 163 «Об утверждении норм расходов, типовых договоров на обучение и прохождение стажировки по международной стипендии «Болашак» (зарегистрирован в Реестре государственной регистрации нормативных правовых актов Республики Казахстан под № 7613, опубликованный в газете «Казахстанская правда» от 29 мая 2012 г. № 157-158 (26976-26977))следующие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Нормах расходов для определения размеров международной стипендии Президента Республики Казахстан «Болашак» в разрезе стран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строками, порядковые номера 37,38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529"/>
        <w:gridCol w:w="1529"/>
        <w:gridCol w:w="1529"/>
        <w:gridCol w:w="1529"/>
        <w:gridCol w:w="1529"/>
        <w:gridCol w:w="1529"/>
        <w:gridCol w:w="1855"/>
        <w:gridCol w:w="2245"/>
      </w:tblGrid>
      <w:tr>
        <w:trPr>
          <w:trHeight w:val="13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Литовская Республика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675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675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560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675 долларам США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50 долларам США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55 долларам США</w:t>
            </w:r>
          </w:p>
        </w:tc>
      </w:tr>
      <w:tr>
        <w:trPr>
          <w:trHeight w:val="10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Азербайджанская Республика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500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700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450 долларам США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600 долларам США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45 долларам США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суммы, эквивалентной 55 долларам США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(Тулеков Э.М.)обеспечить: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