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716b2" w14:textId="f5716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Министра энергетики и минеральных ресурсов Республики Казахстан от 1 декабря 2006 года № 318 и Председателя Агентства Республики Казахстан по регулированию естественных монополий от 29 ноября 2006 года № 276-ОД "Об утверждении перечня видов деятельности, технологически связанных с регулируемыми услугами (товарами, работами) в сферах электро- и теплоэнергетики"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Агентства Республики Казахстан по регулированию естественных монополий от 25 февраля 2013 года № 62-ОД и Заместителя Премьер-Министра Республики Казахстан - Министра индустрии и новых технологий Республики Казахстан от 18 марта 2013 года № 80. Зарегистрирован в Министерстве юстиции Республики Казахстан 10 апреля 2013 года № 8415. Утратил силу совместным приказом Министра национальной экономики Республики Казахстан от 24 февраля 2020 года № 12 и Министра энергетики Республики Казахстан от 25 февраля 2020 года № 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национальной экономики РК от 24.02.2020 № 12 и Министра энергетики РК от 25.02.2020 № 60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18-1 Закона Республики Казахстан от 9 июля 1998 года "О естественных монополиях и регулируемых рынках",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и минеральных ресурсов Республики Казахстан от 1 декабря 2006 года № 318 и Председателя Агентства Республики Казахстан по регулированию естественных монополий от 29 ноября 2006 года № 276-ОД "Об утверждении перечня видов деятельности, технологически связанных с регулируемыми услугами (товарами, работами) в сферах электро- и теплоэнергетики" (зарегистрированный в Реестре государственной регистрации нормативных правовых актов за № 4469, опубликованный в газете "Официальная газета" от 13 января 2007 г. № 2 (316))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деятельности, технологически связанных с регулируемыми услугами (товарами, работами) в сферах электро- и теплоэнергетики, утвержденном указанным совместным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сфере передачи и распределения электрической энергии: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пропуск специализированных автотранспортных средств и других негабаритных грузов под воздушные линии 0,4-220 килоВольт;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подключение к электрическим сетям по заявкам потребителей;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установка приборов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услуги по электроснабжению (за исключением Региональных электросетевых компаний);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техническое обслуживание, ремонт и реконструкция электрических сетей и оборудования (воздушные линии, кабельные линии, подстанции, трансформаторные подстанции, комплектные трансформаторные подстанции, трансформаторы, высоковольтные вводы, внутриквартальное освещение, уличное освещение, электрические сети и оборудование, обслуживаемые по договорам доверительного управления имуществом, находящимся в коммунальной собственности).";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 сфере передачи и распределения тепловой энергии: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наладка технологического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гидравлические и температурные испытания тепловых сетей;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подключение к тепловым сетям по заявкам потребителей;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ремонт и техническое обслуживание тепловых объектов сторонних организаций, участвующих в едином цикле передачи и распределения тепловой энергии;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установка приборов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техническое обслуживание, ремонт и реконструкция тепловых сетей и оборудования.".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регулированию в сфере электро- и теплоэнергетики Агентства Республики Казахстан по регулированию естественных монополий (Коккозова К.Т.)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Республики Казахстан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опубликование настоящего приказа на Интернет-ресурсе Агентства Республики Казахстан по регулированию естественных монополий, после официального опубликования в средствах массовой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административной работы Агентства Республики Казахстан по регулированию естественных монополий (Базарбаев С.П.) после государственной регистрации настоящего приказа в Министерстве юстиции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законодательством порядке его официальное опубликование в средствах массовой информации, с последующим представлением в Юридический департамент (Метенова С.С.) сведений об опубликовании;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довести его до сведения структурных подразделений, территориальных органов Агентства Республики Казахстан по регулированию естественных монополий.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первого вице-министра индустрии и новых технологий Республики Казахстан Paу А.П. и заместителя Председателя Агентства Республики Казахстан по регулированию естественных монополий Шкарупа А.В.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52"/>
        <w:gridCol w:w="4248"/>
      </w:tblGrid>
      <w:tr>
        <w:trPr>
          <w:trHeight w:val="30" w:hRule="atLeast"/>
        </w:trPr>
        <w:tc>
          <w:tcPr>
            <w:tcW w:w="80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- Министр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новых технологий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 Исекешев А.О</w:t>
            </w:r>
          </w:p>
        </w:tc>
        <w:tc>
          <w:tcPr>
            <w:tcW w:w="42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Агентства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регулированию естественных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 Оспанов М.М.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