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8992" w14:textId="8258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27 апреля 2012 года № 3-3/222 "Об утверждении Правил регистрации залога сельскохозяйственных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апреля 2013 года № 15-07/172. Зарегистрирован в Министерстве юстиции Республики Казахстан 13 мая 2013 года № 8458. Утратил силу приказом Министра сельского хозяйства Республики Казахстан от 24 февраля 2014 года № 3-2/106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3-2/106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2012 года № 3-3/222 «Об утверждении Правил регистрации залога сельскохозяйственных животных» (зарегистрированный в Реестре государственной регистрации нормативных правовых актов под № 7715, опубликованный в газете «Казахстанская правда» от 8 августа 2012 года, № 256-257 (27075-27076))следующие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залога сельскохозяйственных животных,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оригинал и копии документов, удостоверяющих личность или справку о государственной регистрации (перерегистрации) юридического лица, для представителя – документ, подтверждающий его полномочия, а также документ, удостоверяющий его личность.».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залога сельскохозяйственных животных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№ 15-07/172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регистрации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при наличии отчество, место жительства,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физического лица; место нахождения,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документ удостоверяющий личность: вид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_____________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 справку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дата выдачи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и при наличии отчество, место жительства,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физического лица; место нахождения,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физического лица документ удостоверяющий личность: вид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_____________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 справку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и дата выдачи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договор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(Номер, дата заключения договора, место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(количество, вид,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в случае предоставления в залог большого числа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 ссылка на договор, в котором обязательно указываются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номера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Залоговая стоимость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Залогодателя, залогодержателя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Да.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Да.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копию документов, удостоверяющих личность или справку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копия платежного документа об оплате сбора за регистрацию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копии ветеринарных паспортов на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«__» 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 «__» 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 часов ___________________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при наличии отчество и подпись регистратора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2013 года № 15-07/172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регистрации залога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от «__»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залогодержателя)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Подтверждение того, что в отношении предмета залога: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3460"/>
        <w:gridCol w:w="1927"/>
        <w:gridCol w:w="3262"/>
        <w:gridCol w:w="2505"/>
      </w:tblGrid>
      <w:tr>
        <w:trPr>
          <w:trHeight w:val="45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описание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 залог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залогодержателя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отчество, место жительства, дата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рождения физического лица/ наименование, номер справки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возникло на основании договора о залоге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и место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органа, дата и номер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включающего следующие основные условия:___________________________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(размер, срок исполнения основного обязательства и другие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________________________________ залогодателя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права)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при наличии отчество, место жительства,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физического лица/ наименование, номер справки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лица, место нахождения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Регистратор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регистрирующего органа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Свидетельство о регистрации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должна иметь порядковый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Настоящее свидетельство о регистрации залога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подлежит возврату в регистрационный орган при погашении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