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14fe" w14:textId="6871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метеорологического обеспечения полетов гражданской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17 апреля 2013 года № 273. Зарегистрирован в Министерстве юстиции Республики Казахстан 13 мая 2013 года № 8461. Утратил силу приказом Министра по инвестициям и развитию Республики Казахстан от 30 октября 2015 года № 1025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30.10.2015 </w:t>
      </w:r>
      <w:r>
        <w:rPr>
          <w:rFonts w:ascii="Times New Roman"/>
          <w:b w:val="false"/>
          <w:i w:val="false"/>
          <w:color w:val="ff0000"/>
          <w:sz w:val="28"/>
        </w:rPr>
        <w:t>№ 1025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«Об использовании воздушного пространства Республики Казахстан и деятельности авиации»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метеорологического обеспечения полетов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2013 года № 273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метеорологического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 полетов гражданской авиации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метеорологического обеспечения полетов гражданской авиации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 для отнесения проверяемых субъектов к определенной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жизни и здоровью граждан, законным интересам физических и юридических лиц, имущественным интересам государства, с учетом степени тяжести его последствий, в результате осуществления деятельности по </w:t>
      </w:r>
      <w:r>
        <w:rPr>
          <w:rFonts w:ascii="Times New Roman"/>
          <w:b w:val="false"/>
          <w:i w:val="false"/>
          <w:color w:val="000000"/>
          <w:sz w:val="28"/>
        </w:rPr>
        <w:t>метеорологическому обеспечению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полетов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- государственные органы, государственные юридические лица, юридические лица осуществляющие деятельность по метеорологическому обеспечению полетов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в сфере метеорологического обеспечения полетов гражданской авиации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основанные на значимости рисков, в зависимости от осуществляемого вида деятельности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проверяемыми субъектами нарушений законодательства Республики Казахстан об использовании воздушного пространства и деятельности авиации,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проверяемых субъектов к группам риска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проверяемых субъектов к группам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Субъективные критерии степени риска не применяются к проверяемым субъектам, первично отнесенным к высокой степени риска по объективным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отнесенные к высокой степени риска, подлежат контролю один раз в полгода.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проверяемые субъекты, осуществляющие метеорологическое обеспечение полетов гражданской авиации на аэродромах со среднесуточной интенсивностью полетов от тридцати и более полетов (по итогам за прошедший год (полугодие));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проверяемые субъекты, осуществляющие метеорологическое обеспечение полетов гражданской авиации на аэродромах со среднесуточной интенсивностью полетов менее тридцати полетов (по итогам за прошедший год (полугодие));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проверяемые субъекты к группе незначительного риска не относятся.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субъективным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проверяемые субъекты, набравшие по итогам проверок от 6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проверяемые субъекты, набравшие по итогам проверок от 3 до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относятся проверяемые субъекты, набравшие по итогам проверок от 0 до 1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для оценки степени риска в соответствующей сфере деятельности проверяемых субъектов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Критерии для первоочередного включения в план проверок проверяемых субъектов одной группы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наибольшее количество баллов по итогам ранее проведенной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наибольший срок давности проведения последней плановой проверки.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метеорологического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полетов гражданской авиации   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473"/>
        <w:gridCol w:w="13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Инструкции по метеорологическому обеспечению полетов на аэродроме, утвержденной представителями аэродромного метеорологического органа и согласованной с органами организации воздушного движения (ОВД) и администрацией аэропорта, либо ее несоответствие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метеорологического обеспечения гражданской авиации Республики Казахстан типовой схемой,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2012 года № 1768 «Об утверждении Правил метеорологического обеспечения гражданской авиации Республики Казахстан» (далее - Правила).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установленного района полетной информации или диспетчерского района, где осуществляются функции метеорологического слежения.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выпуска местных регулярных и специальных сводок.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выпуска регулярных метеорологических сводок по аэродрому (METAR) и специальных метеорологических сводок по аэродрому (SPECI).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Несоответствие установленным требованиям Правил содержания и формата выпускаемых сводок.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порядка распространения метеорологических сводок, установленного Правилами.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выпуска прогнозов по аэродрому (TAF), прогнозов для взлета и посадки.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установленным требованиям Правил содержания и формата выпускаемых прогнозов по аэродрому для взлета и посадки.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выпуска прогнозов по маршрутам и районам полетов.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установленным требованиям Правил содержания и формата выпускаемых прогнозов по маршрутам и районам полетов.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выпуска зональных прогнозов для полетов на малых высотах (GAMET).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установленным требованиям Правил содержания и формата выпускаемых зональных прогнозов для полетов на малых высотах (GAMET).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Невыпуск предупреждения о возникновении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интенсивности метеорологических условий и явлений погоды.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установленным требованиям Правил содержания и формата выпускаемых предупреждений о возникновении или изменении интенсивности метеорологических условий и явлений погоды, также выпуска предупреждения и оповещения о сдвиге ветра.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Невыпуск информации о возникновении определенных явлений погоды по маршруту полета, которые могут повлиять на безопасность полетов воздушных судов на малых высотах (далее – AIRMET) и информации об условиях погоды на маршруте, могущих повлиять на безопасность полета воздушных судов (далее – SIGMET).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установленным требованиям Правил содержания и формата выпускаемой информации AIRMET и SIGMET.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к консультации и показу метеоинформации при проведении предполетной метеорологической подготовки экипажей воздушных судов.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требований Правил к составлению метеорологической информации, включаемой в полетную документацию.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Правил при применении автоматизированных систем предполетной подготовки.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Правил при предоставлении информации для органов обслуживания воздушного движения.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Правил при предоставлении информации для органов управления производством.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Необеспечение сохранности всех метеорологических документов, сводок и другой документации в соответствии со сроком установленным Правилами.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Правил при предоставлении информации для органов службы аэронавигационной информации.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особенностей метеорологического обеспечения авиационных работ, полетов в горной местности, полетов вертолетов на морские суда и платформы в открытом море.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Правил к связи для аэродромных метеорологических органов и ее использование при распространении метеорологической информации.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Правил по ведению авиационной климатологической информации.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