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e7e4" w14:textId="dfee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(образца) и описания хлопковой расписки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апреля 2013 года № 15-07/185. Зарегистрирован в Министерстве юстиции Республики Казахстан 13 мая 2013 года № 8465.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развитии хлопковой отрасли"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(образец) и описание хлопковой расписки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(Хасенов С.С.)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2013 года № 15-07/185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приказом Министра сельского хозяйства РК от 28.03.2016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                                     Сериясы/Серия № 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 ҚОЛХАТЫ/ХЛОПКОВАЯ РАСПИСКА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__________/от "____" ________ 20___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ҚОЙМА КУӘЛIГI/СКЛАДСКОЕ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өңдеу ұйымының атауы/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хлопкоперерабатывающей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тұрған жерi (облыс, аудан, қала/кент)/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(область, район, город/поселок)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сәйкестендіру нөмірі/индивидуальный номер/бизнес сәйкестендіру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нөмірі/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 иесінің тегі, аты және әкесінің аты (бар болған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жағдайда)/Ұйымның атауы/Фамилия, имя и отчество (при наличии)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владельца хлопка/Наименование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тұрған жерi/местонахождение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 куәландыратын құжат/документ,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личность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тұлғаны мемлекеттiк тiркеу (қайта тiркеу) туралы куәлiктiң*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анықтаманың нөмiрi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ескерпе: *"Қазақстан Республикасының кейбір заңнамалық актілеріне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тіркеу мәселелері бойынша өзгерістер мен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туралы" Қазақстан Республикасының Заңы қолданысқа енгізілгенге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заңды тұлғаны (филиалды, өкілдікті) мемлекеттік (есептік)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(қайта тіркеу) туралы куәлік заңды тұлғаның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тоқтатылғанға дейін жарамды болып табылады."/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берiлдi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свидетельства* или справки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 юридического лица (филиала, представительства),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внесении изменений и дополнений в некоторые законодательные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вопросам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 и учетной регистрации филиалов и представительств",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действительным до прекращения деятельности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сәйкестендіру нөмірі/бизнес 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Өнiм түрi/Вид продукции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куәлiгi/свидетельство, аттестаты/аттестат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 20___ жыл _____________/________________ 20 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Нақты салмағы/Физический вес 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(сандармен, жазумен)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37"/>
        <w:gridCol w:w="898"/>
        <w:gridCol w:w="845"/>
        <w:gridCol w:w="1628"/>
        <w:gridCol w:w="1628"/>
        <w:gridCol w:w="1186"/>
        <w:gridCol w:w="1394"/>
        <w:gridCol w:w="1081"/>
        <w:gridCol w:w="163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сұрып/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сорт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стiк Сұрып/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сорт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дiк ұзын-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Штапельная длина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Микронейр көрсеткiшi/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микронейр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салмағы/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Пораженность, %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Мақтаны сақтау орны/Место хранения хлопка___________________________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Шиттi мақтаны өндеу мерзiмi/Срок переработки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 ________ 20__ жыл ________/______20__ год 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Өңдеу шарты/Договор переработки № __ 20__ жыл ____/от ___ 20_____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Мақтаны сақтау мерзiмi/Срок хранения хлопка 20__ жыл ______ 20__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_______/ _________________ 20__ год ________________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шарты / Договор хранения № __ 20__ жыл ____/от 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төлемi туралы белгi/Отметка об уплате за хранение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6397"/>
      </w:tblGrid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атауы/Наименование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Кепiлдiк беру мерзiмi/ Период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 тұлғаның қолы/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лица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толтырады/заполняется фондом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Уәкiлеттi тұлғаның тегі, аты-жөні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әкесінің аты (бар болған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жағдайда) және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и отчество (при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 и подпись уполномоченного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Кепiлмен қамтамасыз етiлген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мiндеттеменiң мәнi мен мөлшерi/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Существо и размер обязательства,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обеспеченного залогом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мөлшерлемесі/Ставка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вознаграждения, %_____________________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Мiндеттеменiң орындалу мерзiмi/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 куәлiгiнiң бөлiнген күнi/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залогового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жерi/Местонахождение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қолы/подпись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кепiл куәлiгi бөлiп алынған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толтырылады/заполняется в случае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залогового свидетельства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                                  Сериясы/Серия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6397"/>
      </w:tblGrid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куәлiгi бойынша талапты қабылдаймын/Принимаю требование по 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куәлiгi бойынша талапты қабылдаймын/Принимаю требование по 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куәлiгi бойынша талапты қабылдаймын/Принимаю требование по 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куәлiгi бойынша талапты қабылдаймын/Принимаю требование по складскому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                                       Сериясы/Серия № _____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 ҚОЛХАТЫ/ХЛОПКОВАЯ РАСПИСКА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 / от "____" ___________ 20___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КЕПIЛ КУӘЛIГI/ЗАЛОГОВОЕ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 өңдеу ұйымының атауы/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хлопкоперерабатывающей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тұрған жерi (облыс, аудан, қала/кент)/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(область, район, город/поселок)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нөмірі/индивидуальный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сәйкестендіру нөмірі/бизнес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иесінің тегі, аты және әкесінің аты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жағдайда)/Ұйымның атауы/Фамилия,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наличии) владельца хлопка/Наименование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тұрған жерi/местонахождение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жеке тұлғаны куәландыратын құжат/документ, удостоверяющий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 мемлекеттiк тiркеу (қайта тiркеу) туралы куәлiктiң*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анықтаманың нөмiрi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ескерпе: *"Қазақстан Республикасының кейбір заңнамалық актілеріне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тіркеу мәселелері бойынша өзгерістер мен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туралы" Қазақстан Республикасының Заңы қолданысқа енгізілгенге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заңды тұлғаны (филиалды, өкілдікті) мемлекеттік (есептік)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(қайта тіркеу) туралы куәлік заңды тұлғаның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тоқтатылғанға дейін жарамды болып табылады."/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берiлдi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свидетельства* или справки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 юридического лица (филиала, представительства),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внесении изменений и дополнений в некоторые законодательные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вопросам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 и учетной регистрации филиалов и представительств",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действительным до прекращения деятельности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сәйкестендіру нөмірі/бизнес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Өнiм түрi/Вид продукции 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куәлiгi/свидетельство, аттестаты/аттестат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 20___ жыл _____________/________________ 20 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Нақты салмағы/Физический вес 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(сандармен, жазумен)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629"/>
        <w:gridCol w:w="883"/>
        <w:gridCol w:w="831"/>
        <w:gridCol w:w="1601"/>
        <w:gridCol w:w="1601"/>
        <w:gridCol w:w="859"/>
        <w:gridCol w:w="1370"/>
        <w:gridCol w:w="1064"/>
        <w:gridCol w:w="160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сұрып/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 Сұрып/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сорт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Ластанғандығы/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Ылғалдылығы/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Штапельдiк ұзын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Штапельная длина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Микронейр көрсеткiшi/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микронейр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салмағы/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масса, килограмм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%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Мақтаны сақтау орны/Место хранения хлопка___________________________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Шиттi мақтаны өндеу мерзiмi/Срок переработки хлопка-сырца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 ______ 20__ жыл ________/________20__ год ________ 20__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Өңдеу шарты/Договор переработки № __ 20__ жыл ____/от ___ 20____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Мақтаны сақтау мерзiмi/Срок хранения хлопка 20__ жыл ______ 20__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_______/ _________________ 20__ год ________________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шарты / Договор хранения № __ 20__ жыл ____/от 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төлемi туралы белгi/Отметка об уплате за хранение_____________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6397"/>
      </w:tblGrid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атауы/Наименование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Кепiлдiк беру мерзiмi/ Период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 тұлғаның қолы/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лица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толтырады/заполняется фондом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Уәкiлеттi тұлғаның тегі, аты-жөні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әкесінің аты (бар болған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жағдайда) және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и отчество (при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 и подпись уполномоченного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Кепiлмен қамтамасыз етiлген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мiндеттеменiң мәнi мен мөлшерi/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Существо и размер обязательства,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обеспеченного залогом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мөлшерлемесі/Ставка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вознаграждения, %_____________________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Мiндеттеменiң орындалу мерзiмi/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 куәлiгiнiң бөлiнген күнi/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залогового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жерi/Местонахождение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қолы/подпись 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кепiл куәлiгi бөлiп алынған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толтырылады/заполняется в случае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залогового свидетельства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                                      Сериясы/Серия № 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6397"/>
      </w:tblGrid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 куәлiгi бойынша талапты қабылдаймын/Принимаю требование по 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 куәлiгi бойынша талапты қабылдаймын/Принимаю требование по 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 куәлiгi бойынша талапты қабылдаймын/Принимаю требование по 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 куәлiгi бойынша талапты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беремiн/Передаю требование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Индоссанттың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индоссанта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жерi/Местонахождение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индоссамента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 куәлiгi бойынша талапты қабылдаймын/Принимаю требование по залоговому свидетельству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Индоссаттың атауы/Наименование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индоссата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жерi /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/ 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Индоссамент жасалған күн 20__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"____" ________________________/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совершения индоссамента "____"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 және әкесінің аты (бар болған жағдайда) және қолы / фамилия, имя и отчество (при наличии) и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куәландыратын құжат/Документ, удостоверяющий личность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хлопковой расписки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Хлопковая расписка состоит из двух частей – складского свидетельства и залогового свидетельства, которые при необходимости могут быть отделены одно от другого. Хлопковая расписка и каждая из ее частей являются ордерными неэмиссионными ценными бумагами.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Бланки хлопковых расписок являются бланками строгой отчетности, изготавливаются в филиале Национального Банка Республики Казахстан – Банкнотной фабрике по заказу хлопкоперерабатывающих организаций.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учета выпускаемых бланков хлопковых расписок они содержат код, серию и номер. Код – регистрационный номер хлопкоперерабатывающей организации, присваиваемый местным исполнительным органом области. Серия и номер бланка хлопковой расписки присваиваются Банкнотной фабрикой Национального Банка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Код, серия и номер бланка хлопковой расписки на складском и залоговом свидетельствах идентичны и выполнены типографским способом.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Бланки хлопковых расписок выпускаются в зеленом цвете.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Хлопковая расписка обладает следующими степенями защиты: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рамка гильоширная с двух сторон, выполненная офсетным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тангирная сетка двух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гравюровочное изображение;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нумерация с добавлением краски, светящейся под ультрафиолетовыми лучами;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микротекст;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невидимая печать (печать краской при обычном освещении невидима, под ультрафиолетовым излучением слово "хлопок" светится желто-зеленым цветом);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ирисовая (радужная) печать;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бумага документная с водяными знаками "КАЗ-КАЗ", вертикальной диметаллизированной голографической полосой.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Изменение и/или дополнение степеней защиты приобретаемых бланков не допускается.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Хлопковая расписка оформляется хлопкоперерабатывающей организацией путем заполнения лицевой стороны соответствующих частей бланка хлопковой расписки (складского и залогового свидетельств)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Бланк хлопковой расписки заполняется вручную шариковой или перьевой ручкой черным или синим цветом либо машинописным способом. При заполнении бланка хлопковой расписки исправления не допускаются.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Лицевая сторона складского и залогового свидетельств заполняется в следующем порядке: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"№ _____" указывается текущий номер записи по реестру хлопковых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"от "___"___________ 20__ года" указывается дата выдачи хлопковой расписки;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"наименование хлопкоперерабатывающей организации..." последовательно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хлопкоперерабатывающей организации, принявшей хлопок;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хлопкоперерабатывающей организации (область, район, город/поселок);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хлопкоперерабатывающей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идентификационный номер хлопкоперерабатывающей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"Выдана _______________" последовательно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наличии)/наименование организации владельца хлопка: фамилия, имя и отчество (при его наличии) физического лица или наименование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владельца хлопка: место жительства физического лица или место нахождения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 физического лица, или номер свидетельства* или справки о государственной регистрации (перерегистрации);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владельца хлопка.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владельцем хлопка является сама хлопкоперерабатывающая организация, в данной строке указываются сведения о хлопкоперерабатывающей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"Вид продукции ______" указывается вид продукции, на которую выдается хлопковая расписка: хлопок-сырец, хлопок-волокно или семена хлопчатника.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на хранение семян хлопчатника в специально предусмотренных местах последовательно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удостоверяющего сортовые и посевные качества семян хлопчатника;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число, месяц и год выдачи документа, удостоверяющего сортовые и посевные качества семян хлопчатника;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"Физический вес _______________ килограмм" указывается физический вес хлопка в килограммах арабскими цифрами и прописью с точностью до 1 килограмма;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таблице указываются качественно-количественные показатели хлопка: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столбце "Селекционный сорт" указывается наименование селекционного сорта хлопчатника;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"Промышленный сорт" указывается промышленный сорт хлопка – римскими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столбце "Тип" указывается номер типа хлопка – арабскими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столбце "Класс" указывается класс хлопка;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столбце "Засоренность, %" указывается фактическое содержание в хлопке-сырце сорной примеси в процентах арабскими цифрами с точностью до 0,1 %. Для хлопка-волокна и семян хлопчатника ставится прочерк;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столбце "Влажность, %" указывается фактическая влажность хлопка в процентах арабскими цифрами с точностью до 0,1 %;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столбце "Штапельная длина" указывается длина хлопка-волокна в 1/32 дюйма. Для хлопка-сырца и семян хлопчатника ставится прочерк;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столбце "Показатель микронейра" указывается показатель микронейр в хлопке-волокне в единицах прибора микронейр с точностью до 0,1. Для хлопка-сырца и семян хлопчатника ставится прочерк.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столбце "Кондиционная масса, килограмм" указывается кондиционная масса хлопка, приведенная к единым нормам влажности и засоренности в килограммах арабскими цифрами с точностью до 1 килограмма: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хлопка-сырца норма влажности – 9,0 %, норма засоренности – 2,0 %;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семян хлопчатника норма влажности – 8,5 %, норма засоренности – 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хлопка-волокна норма влажности – 8,5 %, засоренности – 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десятом столбце "Пораженность, %" указывается степень пораженности бактериально-грибковыми заболеваниями в процентах арабскими цифрами. При отсутствии пораженности ставится прочерк;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"Место хранения хлопка _______________" указывается местонахождение хлопкоочистительного завода и (или) хлопкоприемного пункта, расположенного вне местонахождения хлопкоочистительного завода;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"Срок переработки хлопка-сырца..." указывается срок начала и окончания переработки хлопка-сырца в хлопок-волокно хлопкоперерабатывающей организацией. Указанный пункт заполняется в случае выдачи хлопковой расписки на хлопок-волокно и семян хлопчатника;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"Договор переработки..." последовательно указываются номер, число, месяц и год публичного договора переработки, заключенного между владельцем хлопка и хлопкоперерабатывающей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"Срок хранения хлопка..." указывается срок начала и окончания хранения хлопка хлопкоперерабатывающей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"Договор хранения..." последовательно указываются номер, число, месяц и год публичного договора хранения, заключенного между владельцем хлопка и хлопкоперерабатывающей организацией;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"Отметка об уплате за хранение____________" указывается "Уплачено за услуги по хранению хлопка";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левом нижнем углу в специально предусмотренном месте фондом гарантирования исполнения обязательств по хлопковым распискам, участником которого является хлопкоперерабатывающая организация, делается отметка, содержащая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уполномоченного лица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заполняется в случаях получения держателем хлопковой расписки гарантий фондов гарантирования исполнения обязательств по хлопковым распискам, в порядке, предусмотренном Правилами получения гарантий фондов гарантирования исполнения обязательств по хлопковым распискам,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4-5/575(зарегистрированный в Реестре государственной регистрации нормативных правовых актов № 12035).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