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06cf" w14:textId="b150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мая 2013 года № 20/217. Зарегистрирован в Министерстве юстиции Республики Казахстан 10 июня 2013 года № 8503. Утратил силу приказом Министра сельского хозяйства Республики Казахстан от 27 апреля 2015 года № 8-2/372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27.04.2015 </w:t>
      </w:r>
      <w:r>
        <w:rPr>
          <w:rFonts w:ascii="Times New Roman"/>
          <w:b w:val="false"/>
          <w:i w:val="false"/>
          <w:color w:val="ff0000"/>
          <w:sz w:val="28"/>
        </w:rPr>
        <w:t>№ 8-2/372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 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социальной политики Министерства сельского хозяйства Республики Казахстан (Лепешко С.С.)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Толибаева М.Е.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2013 года № 20/217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 сельского хозяйства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сельского хозяйства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 для разработки профессиональных стандартов (далее – ПС), обеспечивая сопоставимость квалификаций и является основой для системы подтверждения соответствия и присвоения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ОРК приводится обобщенное описание результатов, детализация осуществляется в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предназначена для различных групп пользователей (работодателей, органов образования, граждан, рабочих)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ПС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отраслевая рамка квалификаций 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опыт – сознательная деятельность, знания и умения (навыки),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компетенции – качества субъекта деятельности, обеспечивающие выполнение задач профессиональной деятельности определенного квалификационного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знания (наукоемкость деятельности) – комплексный показатель, который определяет требования к знаниям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 сложности используемой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инновационных знаний;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их абстрактности (соотношения теоретических и практических знаний и умений). Степень его проявления (переход от одного к другому) может быть связан с изменением одного (любого) из составляющих показателей, двух или трех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 и определяет требования к умениям и зависит от следующих особенностей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множественности (вариативности) способов решения профессиональных задач, необходимости выбора или разработки этих способов;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неопределенности рабочей ситуации и непредсказуемости ее развития. Данный показатель является комплексным.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широту полномочий и ответственность работника, который имеет три основных степени проявления: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под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исполнительская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области, ее социальными, экологическими, экономическими и тому подобное последствиями, а также плотной реализации в профессиональной деятельности основных функций руководства (целеполагание, организация, контроль, мотивация исполнителей (работников, рабочих).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возможно обучение по дополнительным образовательным программам системы повышения квалификации и переподготовки кадров в учреждениях, имеющие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Соотнесение уровней квалификации с уровнями национальной системы образования и обучения определяются по показателю достижения квалификации,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квалификаций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отраслевой рамки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сельского хозяйства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136"/>
        <w:gridCol w:w="4780"/>
        <w:gridCol w:w="457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компетенции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1)Базовые общие знания о предмете труда в области конкретного структурного подвида сельскохозяйственной отрасли, полученные в процессе инструктажа или обучения на рабочем месте.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Базовые знания о некоторых простых инструментах и оборудовании, использующихся в определенной сфере деятельности в сельском хозяйстве, а также их область применения.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Выполнение стандартных практических заданий в известной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использовать ограниченный объем базовых навыков для выполнения простых заданий в определенной области сельскохозяйственной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правила, нормы, требования техники безопасности и охраны здоровья, а также обязанности в отношении определенных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Умение корректировать свои действия в соответствии с условиями рабочей ситуации в сельскохозяйственной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установить проблему, ее причину и определить время для решения и завершения выполнения простых, структурных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достичь поставленных результатов под полным руководством в рамках четко определенной деятельности.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Индивидуальная ответственность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Понимание необходимости выполнения задания под непосредственным контролем и (или)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Понимание и ответственность за достижение результата, установленного заданием.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Знания, полученные в процессе профессиональной подготовки и (или) самостоятельно.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Знание основных и простых инструментов, оборудования, процедуры процессов работы в конкретном структурном подвиде сельскохозяйственной отрасли.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стандартных и однотипных практических задач и достижение поставленных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способа действий по заданному инструкциями алгоритму и коррекция действий в соответствии с условиями рабочей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стандартных и однотипных практических задач с применением основных практических и познавательных навыков самостоятельно и (или) под непосредственным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Ответственность за результаты и качество работы в рамках определенных задач в области конкретного структурного подвида сельскохозяйственной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задач.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Практико-ориентированные профессиональные знания, полученные в процессе профессиональной подготовки и (или) самостоятельно в области конкретного вида сельскохозяйственной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Знания правил и требований обращения с продуктами трудовой деятельности и другими материалами.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технологии преобразования предмета, планирование и организацию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процедуры проведения контроля качества и ведения документации.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Умение решать стандартные и простые однотипные практические задачи, навыки в контексте самостоятельного планирования, выполнения и оценки трудового процесса и его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сверять работу с планами, обеспечивать достижение планируемого результата и соответствие полученного результата нормам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способов действий из известных на основе знаний и практического опыта, а также коррекция деятельности с учетом полученных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самооценки, самоопределения, самоорганизации и коррекции действий в простых производственных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самостоятельно способы выполнения поставленной задачи, предмет и средства труда, принципы оценки, методы измерения.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Понимание исполнительской деятельности, включающей планирование рабочего процесса. Предлагает идеи для улучшения процессов профессиональной деятельности в случае отклонения от нормы.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Поддерживает трудовые отношения с руководством и предоставляет ему отчетные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задач.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Знания для осуществления деятельности на основе практического опыта, полученные в процессе профессионального образования и (или) самостоятельно.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основные инструменты и оборудования, используемые в сельскохозяйственном производстве, принципы использования, техобслуживания, перемещения и хранения инструментов, оборудования и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Обладает широким спектром знаний по рабочим процессам, контролю процедур, качества, документации и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Знает подходы, принципы и способы постановки и решения профессиональных задач, нормы этики и психологии отношений, способы мотивации и стимулирования труда, законодательные нормы.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различных типов практических задач, требующих самостоятельного анализа рабочей ситуации и ее предсказуемых изменений.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широкий ряд практических и познавательных навыков в самостоятельном планировании, выполнении работы и оценке рабочих процессов и результатов работы под руководством в области сельского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 технологических путей осуществления деятельности. Конкретизирует полученные задания, учитывает и сверяет ход работ с планом, следит за соответствием результатов работы нормам качества, определяет недостаточность знаний и навыков, мотивирует повышение профессионализма.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рабочие фазы профессиональной деятельности, требуемые ресурсы и время, необходимые для выполнения работы, с целью достижения результатов по плану, учитывая мониторинг и оценку качества. Решает проблемы, возникающие при отклонении от стандартных процедур, основанные на применении передачи знания.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Исполнительская деятельность: определение задач и планирование деятельности с учетом поставленной цели.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 самостоятельное определение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определенной области трудовой деятельности определяет и согласовывает с непосредственным руководством альтернативные действия и взаимодействия с другими рабочими как того требуют обстоятельства.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Руководство работой других работников с принятием ответственности за результат их действий.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Основываясь на общем плане работы, в состоянии разрабатывать краткосрочные планы работ для групп рабочих, может инструктировать и руководить другими рабочими.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Учитывает связь между собственным трудом и приоритетно важной работой.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повышение собственной квалификации и организацию обучения других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ход и результаты работы под руководством, за охрану здоровья и безопасность труда, за меры по гигиене и охрану окружающей среды.</w:t>
            </w:r>
          </w:p>
        </w:tc>
      </w:tr>
      <w:tr>
        <w:trPr>
          <w:trHeight w:val="9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Обладает всесторонним знанием о методологии системного анализа и проектирования профессиональных ситуаций, способах принятия управленческих решений, об управлении человеческими ресурсами, о стратегическом планировании результатов в рамках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2)Самостоятельный поиск информации, необходимый для решения профессиональных задач. Определяет ряд задач и учитывает основные процессы планирования, и трансформации планов в рабочие процессы.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практических задач, предполагающих многообразие способов решения и их выбор. Применяет практические и познавательные навыки в стратегическом планировании, оценке работы, анализе ситуации, самоанализа, принятия решений и создания условий их реализации, контроля и коррекции деятельности в контексте командной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Документирует и ведет учет в рамках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Творческий подход (или умения и навыки)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выдвигает различные альтернативные варианты решения управленческих планов в производственный процесс, к контролю рабочего процесса и качества, к проведению бюджетирования затрат, ведению документации и бухгалтерского учета.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Текущий и итоговый контроль, оценка и коррекция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Достигает предполагаемых результатов путем тщательного ресурсного планирования, мониторинга, определения и оценки качества.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в случае отклонения от заданных норм; может реорганизовывать работу с целью управления изменениями, решения проблем и нахождения альтернативных решений.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группой сотрудниками с принятием ответственности за результат их действий на конкретном участке технологического процесса. Распределяет трудовые ресурсы, дает четкие и результативные инструкции, наблюдая за ходом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ход работы, сверяясь с планом на соответствие к заранее разработанным планам, нормам качества, графикам выполнения работ и финансовой смете.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альтернативные планы и согласовывает их с другими производственными отделами, если это требуется для получения результатов.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Управляет и контролирует процесс трудовой деятельности, аргументируя выводы.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Документирует процедуры профессиональной деятельности и оценивает результаты в соответствии с заранее установленными критериями, нормами, принимая во внимание ценность клиента, заказчика и заинтересованных лиц для компании.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и объясняет производственные данные вышестоящему руководству, с учетом возможных нестыковок и расходов стоимости.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Деятельность, требующая синтеза специальных (теоретических и практических) знаний (в том числе, инновационных) и практического опыта.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проектирование и оценивает принятие решений в профессиональных ситуациях высокой неопределенности.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способы коммуникаций и согласования точек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природу, применимость и финансовые последствия технологических, материальных и человеческих ресурсов, требуемых для выполнения трудовой деятельности в определенной области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риски, характерные для данного вида деятельности, может их контролировать и сводить к минимуму.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Разработка, внедрение, контроль, оценка и коррекция компонентов технологического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комплексные технические и профессиональные задания или проекты, демонстрируя навыки и знания проектирования и принятия решений в социальных профессиональных ситуациях высокой неопределенности, культуру самоуправления, оформления, презентации результатов, использования современных программных продуктов и технических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обширные знания, технические и правовые принципы и ряд управленческих методов и принципов в профессиональной деятельности.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сотрудниками (группой) с принятием ответственности за результат на конкретном участке технологического процесса или на уровне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 сотрудниками и наблюдает за выполнением задач отдельных работников и команд.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Управляет профессиональным развитием отдельных работников или команды.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Согласование работ на порученном участке с деятельностью других участков.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в рамках стратегии деятельности участка внедрение новых форм менеджмента, управление деятельностью персонала участка.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обеспечение мер безопасности жизнедеятельности.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деловое планирование и распределяет материальные и человеческие ресурсы, необходимые для управления и организации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решения по повышению профессионализма и квалификации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Осваивает новые методы и подходы, ориентированные на конечный результат.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Синтез профессиональных или научных знаний (в том числе и инновационных) и опыта в определенной области и/или на стыке областей и отраслей.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природу, применимость и финансовые последствия технологических, материальных и человеческих ресурсов, требуемых для выполнения узкоспециализированной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способы решения задач и проблем с применением стратегических подходов.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Понимает, как измерить, свести к минимуму и управлять рисками.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деятельности подразделения или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текущие исследования и разработки для выполнения управленческих обязанностей в агробизнесе.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Умения и навыки научно обосновывать постановку целей и выбор методов и средств их достижения.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Предполагает создание стратегии функционирования и развития структур отрасли, организацию условий и ответственность за достижение результата.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деятельностью сотрудников (группы) с принятием ответственности за результат на уровне подразделения или организации с учетом достижения результатов стратегического планирования.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 деятельности подразделения или организации, принципы управления процессами и деятельностью. Принимает решения и несет ответственность на уровне подразделений институциональных структур.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новые методы, подходы и процедуры управления и развития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проблему и задачи с применением инновационных подходов, методов построения концепций, стратегий деятельности.</w:t>
            </w:r>
          </w:p>
        </w:tc>
      </w:tr>
      <w:tr>
        <w:trPr>
          <w:trHeight w:val="48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Знания на самом передовом уровне в области науки и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специальные знания для критического анализа, оценки и синтеза новых сложных идей, которые находятся на самом передовом рубеже науки 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Оценка и отбор информации, необходимой для развития деятельности. Методологические знания в области инновационно-профессиональной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Понимает природу построения кооперативных систем деятельности и взаимодействия, моделирование и управление социальными и экономическими системами.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Умения исследовать, разрабатывать, реализовывать и адаптировать проекты, ведущие к получению новых знаний и новых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продвинутые исследования и использует продвинутые и специализированные технологии для определения и принятия взаимовыгодных решений, ориентированных на результат.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Умения и навыки,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обширные знания и навыки, используя стратегическое мышление, логические методы, инновационные технологии взаимовыгодные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Способность участвовать в устной и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построение модели взаимодействия в рамках отрасли или с другими отраслями с применением международных инновационных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широкомасштабные изменения в профессиональной и социальной сфере и руководит сложными производственными и научными процессами.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Предполагает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стратегии, управление сложными социальными, производственными, научными процессами. Ответственность за результат в масштабе отрасли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систематическое решение стратегических вопросов и разработки инновационных подходов к управлению и развитию организаций в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результат в масштабе отрасли, страны,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Демонстрация значительных лидерских качеств, инновационность и самостоятельность в трудовой и учебной деятельности в новых контекстах, требующих решения проблем, связанных множеством взаимосвязанных факторов.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Критический анализ, оценка и синтез новых и сложных идеи и принятие стратегических решений на основании этих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Использование опыта взаимодействия путем принятия стратегических решений в сложном окружении.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Авторитетное общение в рамках критического диалога с равными по статусу специалистами.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решения относительно стратегической направленности организаций в отрасли, в международном масштабе.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Несет ответственность за долгосрочное стратегическое планирование и руководство организацией, создание условий для достижения результата, ориентированного на внешнеэкономическую деятельность.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квалификаций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Показатель достижения квалификации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9697"/>
      </w:tblGrid>
      <w:tr>
        <w:trPr>
          <w:trHeight w:val="52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квалификации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достижении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соответствующего уровня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64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среднего. 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(специалист среднего звена),  послесреднее образование, практический опыт, или высшее образование,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(бакалавриат), практический опыт.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образование, практический опыт. Послевузовское образование, практический опыт. </w:t>
            </w:r>
          </w:p>
        </w:tc>
      </w:tr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опыт, и/или послевузовское образование, практический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