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ab17" w14:textId="c80a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Государственного секретаря - Министра иностранных дел Республики Казахстан от 14 июля 2010 года № 08-1-1-1/249 "Об утверждении размеров ставок консульских сборов, взимаемых за совершение консульских действий, а также ставок консульского сбора за срочность"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29 мая 2013 года № 08-1-1-1/205. Зарегистрирован в Министерстве юстиции Республики Казахстан 14 июня 2013 года № 8512. Утратил силу приказом Министра иностранных дел Республики Казахстан от 20 мая 2019 года № 11-1-4/227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иностранных дел РК от 20.05.2019 </w:t>
      </w:r>
      <w:r>
        <w:rPr>
          <w:rFonts w:ascii="Times New Roman"/>
          <w:b w:val="false"/>
          <w:i w:val="false"/>
          <w:color w:val="ff0000"/>
          <w:sz w:val="28"/>
        </w:rPr>
        <w:t>№ 11-1-4/227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552 Кодекса Республики Казахстан от 10 декабря 2008 года "О налогах и других обязательных платежах в бюджет (Налоговый кодекс)"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секретаря - Министра иностранных дел Республики Казахстан от 14 июля 2010 № 08-1-1-1/249 "Об утверждении размеров ставок консульских сборов, взимаемых за совершение консульских действий, а также ставок консульского сбора за срочность" (зарегистрирован в Реестре государственной регистрации нормативных правовых актов Республики Казахстан за № 6372, опубликован: "Казахстанская правда" от 6 ноября 2010 года за № 295-296 (26356-26357); от 9 ноября 2010 года за № 297-299 (26358-26360),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Размеры ставок консульских сборов, взимаемых за совершение консульских действий, а также ставок консульского сбора за срочность,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55 к настоящему приказу";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2 "Выдача виз Республики Казахстан" строку 7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0"/>
        <w:gridCol w:w="1904"/>
        <w:gridCol w:w="7026"/>
      </w:tblGrid>
      <w:tr>
        <w:trPr>
          <w:trHeight w:val="30" w:hRule="atLeast"/>
        </w:trPr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виза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Двукратная виза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Трехкратная виза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долларов США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51-55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Идрисов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08-1-1-1/205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секретаря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08-1-1-1/ 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консульских сборов, взимаемых</w:t>
      </w:r>
      <w:r>
        <w:br/>
      </w:r>
      <w:r>
        <w:rPr>
          <w:rFonts w:ascii="Times New Roman"/>
          <w:b/>
          <w:i w:val="false"/>
          <w:color w:val="000000"/>
        </w:rPr>
        <w:t>в Грузии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7049"/>
        <w:gridCol w:w="4187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консульских действий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долларах США)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паспорта гражданина Республики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Продление срока действия паспорта гражданина Республики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Вписание (исключение) в паспорт (из паспорта) гражданина Республики Казахстан сведений о детях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и печатание ноты в иностранное дипломатическое представительство или консульское учреждение о выдаче визы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Однократная виза и их продление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виза и их продление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виза и их продление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их продление: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Повторная выдача визы при замене старого паспорта на новый паспорт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 Казахстан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Оформление ходатайств граждан Республики Казахстан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пребывания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 границей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ходатайств граждан Республики Казахстан, выехавших за границу по частным делам, об оставлении на постоянное жительство за границей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Постановка на консульский учет граждан 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прибывающих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 границу на постоянное жительство и детей-граждан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Казахстан, переданных на усыновление (удочерение) иностранцам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 Казахстан, прибывающих за границу на постоянное жительство: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учета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ходатайства о приеме в гражданство Республики Казахстан и восстановлении в гражданстве Республики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ходатайства о выходе из гражданства Республики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брака и выдача свидетельства о браке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установления отцовства, усыновления (удочерения) и выдача соответствующих свидетельств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расторжения брака и выдача свидетельства о расторжении брака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расторжения брака с лицами, признанными в установленном законодательными актами Республики Казахстан порядке безвестно отсутствующими, или недееспособными, либо с лицами, осужденными за совершение преступления к лишению свободы на срок не менее трех лет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материалов о перемене фамилии, имени, отчества, кроме случаев, связанных с вступлением в брак, а также регистрация перемены национальности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повторных свидетельств по архивным материалам о регистрации актов гражданского состояния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свидетельств в связи с изменением, дополнением, исправлением и восстановлением записей о рождении, о регистрации брака, расторжении брака, о смерти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справки для предъявления в органы регистрации актов гражданского состояния за границей с целью регистрации брака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Легализация документов, а также прием и препровождение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апостилирования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препровождение документов для апостилирования (за каждый документ)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доверенностей на право пользования и распоряжения имуществом, в том числе автомототранспортными средствами, и право совершения кредитных операций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доверенностей на получение денег от разных лиц и учреждений по почтовым переводам в учреждениях банков, на получение посылок и иной корреспонденции, на распоряжение вкладом, а также удостоверение доверенностей, выдаваемых в порядке передоверия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договоров раздела, поручительства и других договоров, не подлежащих оценке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 подлежащих оценке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 договора, но не менее 120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договоров отчуждения автомототранспорта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прочих договоров, за исключением договоров об отчуждении недвижимого имущества, находящегося на территории Республики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копий документов об образовании, работе, записей актов гражданского состояния, иных документов, а также выписок из документов (за каждую страницу)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подлинности подписей (за каждый документ)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гражданам выписок или копий с хранящихся в загранучреждениях Республики Казахстан их документов по имущественным и финансовым вопросам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 удостоверением его правильности (за каждую страницу):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 с иностранных языков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 на иностранные языки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правильности перевода, сделанного без участия консульского должностного лица (за каждую страницу)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Переписка документов (за каждую страницу)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акта о назначении опекуна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отчета по управлению опекаемым имуществом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 от суммы стоимости имущества, но не менее 30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описи наследственного имущества, а также принятие мер по охране наследственного имущества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 стоимости имущества,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имущества по представленной описи на основании просьбы заинтересованных лиц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 стоимости имущества,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завещания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в завещание по просьбе наследодателя каких-либо изменений и дополнений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консульским должностным лицом свидетельств о праве наследования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завещания в консульском учреждении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в консульском учреждении пакета с документами, кроме завещания (в месяц)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за исключением наследственных (в месяц)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товаров или иного имущества с публичного торга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в депозит на срок до шести месяцев имущества или денежных сумм для передачи по принадлежности (в месяц)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Выдача свидетельства на право плавания под Государственным Флагом Республики Казахстан в случае приобретения судна за границей, составление и удостоверение деклараций и других документов в отношении судов Республики Казахстан, предусмотренных законодательством Республики Казахстан или международными договорами, участницей которых является Республика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свидетельства на право плавания под Государственным Флагом Республики Казахстан в случае приобретения судна за границей, составление и удостоверение деклараций и других документов в отношении судов Республики Казахстан, предусмотренных законодательством Республики Казахстан или международными договорами, участницей которых является Республика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08-1-1-1/205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секретаря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08-1-1-1/ 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консульских сборов, взимаемых</w:t>
      </w:r>
      <w:r>
        <w:br/>
      </w:r>
      <w:r>
        <w:rPr>
          <w:rFonts w:ascii="Times New Roman"/>
          <w:b/>
          <w:i w:val="false"/>
          <w:color w:val="000000"/>
        </w:rPr>
        <w:t>в Султанате Оман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7049"/>
        <w:gridCol w:w="4187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консульских действий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долларах США)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паспорта гражданина Республики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Продление срока действия паспорта гражданина Республики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Вписание (исключение) в паспорт (из паспорта) гражданина Республики Казахстан сведений о детях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и печатание ноты в иностранное дипломатическое представительство или консульское учреждение о выдаче визы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Однократная виза и их продление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виза и их продление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виза и их продление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их продление: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Повторная выдача визы при замене старого паспорта на новый паспорт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 Казахстан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Оформление ходатайств граждан Республики Казахстан по вопросам пребывания за границей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ходатайств граждан Республики Казахстан, выехавших за границу по частным делам, об оставлении на постоянное жительство за границей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Постановка на консульский учет граждан Республики Казахстан, прибывающих за границу на постоянное жительство и детей-граждан Республики Казахстан, переданных на усыновление (удочерение) иностранцам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 Казахстан, прибывающих за границу на постоянное жительство: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учета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ходатайства о приеме в гражданство Республики Казахстан и восстановлении в гражданстве Республики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ходатайства о выходе из гражданства Республики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брака и выдача свидетельства о браке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рождения, установления отцовства, усыновления (удочерения) и выдача соответствующих свидетельств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расторжения брака и выдача свидетельства о расторжении брака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расторжения брака с лицами, признанными в установленном законодательными актами Республики Казахстан порядке безвестно отсутствующими, или недееспособными, либо с лицами, осужденными за совершение преступления к лишению свободы на срок не менее трех лет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материалов о перемене фамилии, имени, отчества, кроме случаев, связанных с вступлением в брак, а также регистрация перемены национальности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повторных свидетельств по архивным материалам о регистрации актов гражданского состояния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свидетельств в связи с изменением, дополнением, исправлением и восстановлением записей о рождении, о регистрации брака, расторжении брака, о смерти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справки для предъявления в органы регистрации актов гражданского состояния за границей с целью регистрации брака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для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апостилирования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препровождение документов для апостилирования (за каждый документ)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доверенностей на право пользования и распоряжения имуществом, в том числе автомототранспортными средствами, и право совершения кредитных операций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доверенностей на получение денег от разных лиц и учреждений по почтовым переводам в учреждениях банков, на получение посылок и иной корреспонденции, на распоряжение вкладом, а также удостоверение доверенностей, выдаваемых в порядке передоверия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договоров раздела, поручительства и других договоров, не подлежащих оценке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 подлежащих оценке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 договора, но не менее 120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договоров отчуждения автомототранспорта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прочих договоров, за исключением договоров об отчуждении недвижимого имущества, находящегося на территории Республики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копий документов об образовании, работе, записей актов гражданского состояния, иных документов, а также выписок из документов (за каждую страницу)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подлинности подписей (за каждый документ)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гражданам выписок или копий с хранящихся в загранучреждениях Республики Казахстан их документов по имущественным и финансовым вопросам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 удостоверением его правильности (за каждую страницу):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 с иностранных языков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 на иностранные языки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правильности перевода, сделанного без участия консульского должностного лица (за каждую страницу)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Переписка документов (за каждую страницу)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акта о назначении опекуна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отчета по управлению опекаемым имуществом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 от суммы стоимости имущества, но не менее 30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описи наследственного имущества, а также принятие мер по охране наследственного имущества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 стоимости имущества,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имущества по представленной описи на основании просьбы заинтересованных лиц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 стоимости имущества,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завещания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в завещание по просьбе наследодателя каких-либо изменений и дополнений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консульским должностным лицом свидетельств о праве наследования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завещания в консульском учреждении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в консульском учреждении пакета с документами, кроме завещания (в месяц)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за исключением наследственных (в месяц)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товаров или иного имущества с публичного торга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(в месяц)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Выдача свидетельства на право плавания под Государственным Флагом Республики Казахстан в случае приобретения судна за границей, составление и удостоверение деклараций и других документов в отношении судов Республики Казахстан, предусмотренных законодательством Республики Казахстан или международными договорами, участницей которых является Республика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свидетельства на право плавания под Государственным Флагом Республики Казахстан в случае приобретения судна за границей, составление и удостоверение деклараций и других документов в отношении судов Республики Казахстан, предусмотренных законодательством Республики Казахстан или международными договорами, участницей которых является Республика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08-1-1-1/205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секретаря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08-1-1-1/ 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консульских сборов, взимаемых</w:t>
      </w:r>
      <w:r>
        <w:br/>
      </w:r>
      <w:r>
        <w:rPr>
          <w:rFonts w:ascii="Times New Roman"/>
          <w:b/>
          <w:i w:val="false"/>
          <w:color w:val="000000"/>
        </w:rPr>
        <w:t>в Федеративной Республике Бразилия за совершение</w:t>
      </w:r>
      <w:r>
        <w:br/>
      </w:r>
      <w:r>
        <w:rPr>
          <w:rFonts w:ascii="Times New Roman"/>
          <w:b/>
          <w:i w:val="false"/>
          <w:color w:val="000000"/>
        </w:rPr>
        <w:t>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7049"/>
        <w:gridCol w:w="4187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консульских действий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долларах США)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паспорта гражданина Республики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Продление срока действия паспорта гражданина Республики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Вписание (исключение) в паспорт (из паспорта) гражданина Республики Казахстан сведений о детях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и печатание ноты в иностранное дипломатическое представительство или консульское учреждение о выдаче визы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Однократная виза и их продление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виза и их продление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виза и их продление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их продление: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Повторная выдача визы при замене старого паспорта на новый паспорт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 Казахстан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Оформление ходатайств граждан Республики Казахстан по вопросам пребывания за границей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ходатайств граждан Республики Казахстан, выехавших за границу по частным делам, об оставлении на постоянное жительство за границей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Постановка на консульский учет граждан Республики Казахстан, прибывающих за границу на постоянное жительство и детей-граждан Республики Казахстан, переданных на усыновление (удочерение) иностранцам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 Казахстан, прибывающих за границу на постоянное жительство: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учета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ходатайства о приеме в гражданство Республики Казахстан и восстановлении в гражданстве Республики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ходатайства о выходе из гражданства Республики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брака и выдача свидетельства о браке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рождения, установления отцовства, усыновления (удочерения) и выдача соответствующих свидетельств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расторжения брака и выдача свидетельства о расторжении брака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расторжения брака с лицами, признанными в установленном законодательными актами Республики Казахстан порядке безвестно отсутствующими, или недееспособными, либо с лицами, осужденными за совершение преступления к лишению свободы на срок не менее трех лет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материалов о перемене фамилии, имени, отчества, кроме случаев, связанных с вступлением в брак, а также регистрация перемены национальности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повторных свидетельств по архивным материалам о регистрации актов гражданского состояния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свидетельств в связи с изменением, дополнением, исправлением и восстановлением записей о рождении, о регистрации брака, расторжении брака, о смерти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справки для предъявления в органы регистрации актов гражданского состояния за границей с целью регистрации брака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для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апостилирования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препровождение документов для апостилирования (за каждый документ)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доверенностей на право пользования и распоряжения имуществом, в том числе автомототранспортными средствами, и право совершения кредитных операций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доверенностей на получение денег от разных лиц и учреждений по почтовым переводам в учреждениях банков, на получение посылок и иной корреспонденции, на распоряжение вкладом, а также удостоверение доверенностей, выдаваемых в порядке передоверия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договоров раздела, поручительства и других договоров, не подлежащих оценке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 подлежащих оценке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 договора, но не менее 120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договоров отчуждения автомототранспорта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прочих договоров, за исключением договоров об отчуждении недвижимого имущества, находящегося на территории Республики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копий документов об образовании, работе, записей актов гражданского состояния, иных документов, а также выписок из документов (за каждую страницу)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подлинности подписей (за каждый документ)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гражданам выписок или копий с хранящихся в загранучреждениях Республики Казахстан их документов по имущественным и финансовым вопросам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 удостоверением его правильности (за каждую страницу):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 с иностранных языков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 на иностранные языки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правильности перевода, сделанного без участия консульского должностного лица (за каждую страницу)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Переписка документов (за каждую страницу)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акта о назначении опекуна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отчета по управлению опекаемым имуществом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 от суммы стоимости имущества, но не менее 30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описи наследственного имущества, а также принятие мер по охране наследственного имущества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 стоимости имущества,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имущества по представленной описи на основании просьбы заинтересованных лиц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 стоимости имущества,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завещания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в завещание по просьбе наследодателя каких-либо изменений и дополнений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консульским должностным лицом свидетельств о праве наследования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завещания в консульском учреждении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в консульском учреждении пакета с документами, кроме завещания (в месяц)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за исключением наследственных (в месяц)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товаров или иного имущества с публичного торга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(в месяц)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Выдача свидетельства на право плавания под Государственным Флагом Республики Казахстан в случае приобретения судна за границей, составление и удостоверение деклараций и других документов в отношении судов Республики Казахстан, предусмотренных законодательством Республики Казахстан или международными договорами, участницей которых является Республика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свидетельства на право плавания под Государственным Флагом Республики Казахстан в случае приобретения судна за границей, составление и удостоверение деклараций и других документов в отношении судов Республики Казахстан, предусмотренных законодательством Республики Казахстан или международными договорами, участницей которых является Республика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08-1-1-1/205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секретаря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08-1-1-1/ 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консульских сборов, взимаемых</w:t>
      </w:r>
      <w:r>
        <w:br/>
      </w:r>
      <w:r>
        <w:rPr>
          <w:rFonts w:ascii="Times New Roman"/>
          <w:b/>
          <w:i w:val="false"/>
          <w:color w:val="000000"/>
        </w:rPr>
        <w:t>в Республике Индонезия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7049"/>
        <w:gridCol w:w="4187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консульских действий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долларах США)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паспорта гражданина Республики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Продление срока действия паспорта гражданина Республики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Вписание (исключение) в паспорт (из паспорта) гражданина Республики Казахстан сведений о детях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и печатание ноты в иностранное дипломатическое представительство или консульское учреждение о выдаче визы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Однократная виза и их продление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виза и их продление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виза и их продление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их продление: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долларов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Повторная выдача визы при замене старого паспорта на новый паспорт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свидетельства на возвращение в Республику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Оформление ходатайств граждан Республики Казахстан по вопросам пребывания за границей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ходатайств граждан Республики Казахстан, выехавших за границу по частным делам, об оставлении на постоянное жительство за границей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Постановка на консульский учет граждан Республики Казахстан, прибывающих за границу на постоянное жительство и детей-граждан Республики Казахстан, переданных на усыновление (удочерение) иностранцам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 Казахстан, прибывающих за границу на постоянное жительство: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учета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ходатайства о приеме в гражданство Республики Казахстан и восстановлении в гражданстве Республики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ходатайства о выходе из гражданства Республики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брака и выдача свидетельства о браке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рождения, установления отцовства, усыновления (удочерения) и выдача соответствующих свидетельств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расторжения брака и выдача свидетельства о расторжении брака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расторжения брака с лицами, признанными в установленном законодательными актами Республики Казахстан порядке безвестно отсутствующими, или недееспособными, либо с лицами, осужденными за совершение преступления к лишению свободы на срок не менее трех лет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материалов о перемене фамилии, имени, отчества, кроме случаев, связанных с вступлением в брак, а также регистрация перемены национальности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повторных свидетельств по архивным материалам о регистрации актов гражданского состояния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свидетельств в связи с изменением, дополнением, исправлением и восстановлением записей о рождении, о регистрации брака, расторжении брака, о смерти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справки для предъявления в органы регистрации актов гражданского состояния за границей с целью регистрации брака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для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апостилирования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препровождение документов для апостилирования (за каждый документ)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доверенностей на право пользования и распоряжения имуществом, в том числе автомототранспортными средствами, и право совершения кредитных операций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доверенностей на получение денег от разных лиц и учреждений по почтовым переводам в учреждениях банков, на получение посылок и иной корреспонденции, на распоряжение вкладом, а также удостоверение доверенностей, выдаваемых в порядке передоверия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договоров раздела, поручительства и других договоров, не подлежащих оценке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Нотариальное удостоверение договоров, подлежащих оценке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 договора, но не менее 120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договоров отчуждения автомототранспорта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прочих договоров, за исключением договоров об отчуждении недвижимого имущества, находящегося на территории Республики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копий документов об образовании, работе, записей актов гражданского состояния, иных документов, а также выписок из документов (за каждую страницу)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подлинности подписей (за каждый документ)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гражданам выписок или копий с хранящихся в загранучреждениях Республики Казахстан их документов по имущественным и финансовым вопросам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 удостоверением его правильности (за каждую страницу):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 с иностранных языков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 на иностранные языки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правильности перевода, сделанного без участия консульского должностного лица (за каждую страницу)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Переписка документов (за каждую страницу)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акта о назначении опекуна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отчета по управлению опекаемым имуществом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 от суммы стоимости имущества, но не менее 30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описи наследственного имущества, а также принятие мер по охране наследственного имущества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 стоимости имущества,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имущества по представленной описи на основании просьбы заинтересованных лиц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 стоимости имущества,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завещания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в завещание по просьбе наследодателя каких-либо изменений и дополнений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консульским должностным лицом свидетельств о праве наследования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завещания в консульском учреждении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в консульском учреждении пакета с документами, кроме завещания (в месяц)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за исключением наследственных (в месяц)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товаров или иного имущества с публичного торга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60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в депозит на срок до шести месяцев имущества или денежных сумм для передачи по принадлежности (в месяц)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Выдача свидетельства на право плавания под Государственным Флагом Республики Казахстан в случае приобретения судна за границей, составление и удостоверение деклараций и других документов в отношении судов Республики Казахстан, предусмотренных законодательством Республики Казахстан или международными договорами, участницей которых является Республика Казахстан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свидетельства на право плавания под Государственным Флагом Республики Казахстан в случае приобретения судна за границей, составление и удостоверение деклараций и других документов в отношении судов Республики Казахстан, предусмотренных законодательством Республики Казахстан или международными договорами, участницей которых является Республика Казахстан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- Соединенные Штаты Америки.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08-1-1-1/205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секретаря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08-1-1-1/249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консульских сборов, взимаемых</w:t>
      </w:r>
      <w:r>
        <w:br/>
      </w:r>
      <w:r>
        <w:rPr>
          <w:rFonts w:ascii="Times New Roman"/>
          <w:b/>
          <w:i w:val="false"/>
          <w:color w:val="000000"/>
        </w:rPr>
        <w:t>в Финляндской Республике за совершение консульских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7143"/>
        <w:gridCol w:w="4079"/>
      </w:tblGrid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консульских действий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евро)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Оформление паспорта гражданина Республики Казахстан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паспорта гражданина Республики Казахстан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Вписание (исключение) в паспорт (из паспорта) гражданина Республики Казахстан сведений о детях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Однократная виза и их продление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Двукратная виза и их продление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Трехкратная виза и их продление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и их продление: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двух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евро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евро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Повторная выдача визы при замене старого паспорта на новый паспорт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 Казахстан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Оформление ходатайств граждан Республики Казахстан по вопросам пребывания за границей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ходатайств граждан Республики Казахстан, выехавших за границу по частным делам, об оставлении на постоянное жительство за границей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Постановка на консульский учет граждан Республики Казахстан, прибывающих за границу на постоянное жительство и детей-граждан Республики Казахстан, переданных на усыновление (удочерение) иностранцам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учет граждан Республики Казахстан, прибывающих за границу на постоянное жительство: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учета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ходатайства о приеме в гражданство Республики Казахстан и восстановлении в гражданстве Республики Казахстан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ходатайства о выходе из гражданства Республики Казахстан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брака и выдача свидетельства о браке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рождения, установления отцовства, усыновления (удочерения) и выдача соответствующих свидетельств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расторжения брака и выдача свидетельства о расторжении брака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расторжения брака с лицами, признанными в установленном законодательными актами Республики Казахстан порядке безвестно отсутствующими, или недееспособными, либо с лицами, осужденными за совершение преступления к лишению свободы на срок не менее трех лет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материалов о перемене фамилии, имени, отчества, кроме случаев, связанных с вступлением в брак, а также регистрация перемены национальности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повторных свидетельств по архивным материалам о регистрации актов гражданского состояния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свидетельств в связи с изменением, дополнением, исправлением и восстановлением записей о рождении, о регистрации брака, расторжении брака, о смерти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справки для предъявления в органы регистрации актов гражданского состояния за границей с целью регистрации брака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Истребование документов (за каждый документ)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Легализация документов, а также прием и препровождение документов для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апостилирования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Легализация документов (за каждый документ)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препровождение документов для апостилирования (за каждый документ)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доверенностей на право пользования и распоряжения имуществом, в том числе автомототранспортными средствами, и право совершения кредитных операций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доверенностей на получение денег от разных лиц и учреждений по почтовым переводам в учреждениях банков, на получение посылок и иной корреспонденции, на распоряжение вкладом, а также удостоверение доверенностей, выдаваемых в порядке передоверия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договоров раздела, поручительства и других договоров, не подлежащих оценке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договоров, подлежащих оценке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 договора, но не менее 90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договоров отчуждения автомототранспорта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прочих договоров, за исключением договоров об отчуждении недвижимого имущества, находящегося на территории Республики Казахстан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копий документов об образовании, работе, записей актов гражданского состояния, иных документов, а также выписок из документов (за каждую страницу)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подлинности подписей (за каждый документ)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гражданам выписок или копий с хранящихся в загранучреждениях Республики Казахстан их документов по имущественным и финансовым вопросам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 одновременным нотариальным удостоверением его правильности (за каждую страницу):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 с иностранных языков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 на иностранные языки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правильности перевода, сделанного без участия консульского должностного лица (за каждую страницу)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Переписка документов (за каждую страницу)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акта о назначении опекуна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отчета по управлению опекаемым имуществом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 от суммы стоимости имущества, но не менее 25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описи наследственного имущества, а также принятие мер по охране наследственного имущества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 стоимости имущества, но не менее 45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имущества по представленной описи на основании просьбы заинтересованных лиц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суммы стоимости имущества, но не менее 45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Нотариальное удостоверение завещания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в завещание по просьбе наследодателя каких-либо изменений и дополнений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консульским должностным лицом свидетельств о праве наследования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завещания в консульском учреждении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в консульском учреждении пакета с документами, кроме завещания (в месяц)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 и других ценностей, за исключением наследственных (в месяц)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товаров или иного имущества с публичного торга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45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в депозит на срок до шести месяцев имущества или денежных сумм для передачи по принадлежности (в месяц)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документов дипломатической почтой в адрес юридических лиц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Выдача свидетельства на право плавания под Государственным Флагом Республики Казахстан в случае приобретения судна за границей, составление и удостоверение деклараций и других документов в отношении судов Республики Казахстан, предусмотренных законодательством Республики Казахстан или международными договорами, участницей которых является Республика Казахстан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свидетельства на право плавания под Государственным Флагом Республики Казахстан в случае приобретения судна за границей, составление и удостоверение деклараций и других документов в отношении судов Республики Казахстан, предусмотренных законодательством Республики Казахстан или международными договорами, участницей которых является Республика Казахстан 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