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6ab41" w14:textId="9e6ab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квалификационных характеристик должностей руководителей и специалистов организаций в области геодезии и картографии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- Министра регионального развития Республики Казахстан от 3 июня 2013 года № 01-04-03/90 НҚ. Зарегистрирован в Министерстве юстиции Республики Казахстан 3 июля 2013 года № 8554. Утратил силу приказом и.о. Министра цифрового развития, инноваций и аэрокосмической промышленности Республики Казахстан от 28 июля 2021 года № 268/НҚ.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цифрового развития, инноваций и аэрокосмической промышленности РК от 28.07.2021 </w:t>
      </w:r>
      <w:r>
        <w:rPr>
          <w:rFonts w:ascii="Times New Roman"/>
          <w:b w:val="false"/>
          <w:i w:val="false"/>
          <w:color w:val="ff0000"/>
          <w:sz w:val="28"/>
        </w:rPr>
        <w:t>№ 268/НҚ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Трудового кодекса Республики Казахстан от 15 мая 2007 года и в целях установления единых требований к должностям руководителей и специалистов организаций в области геодезии и картографии,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Типовые квалификационные характеристики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руководителей и специалистов организаций в области геодезии и картографии.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регулированию сферы земельных отношений и геодезии Министерства регионального развития Республики Казахстан (Бимендиной Г.А.)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на интернет-ресурсе Министерства регионального развития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Комитета по управлению земельными ресурсами Министерства регионального развития Республики Казахстан (Смагулова Б.А.).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Первый Заместитель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299"/>
        <w:gridCol w:w="4001"/>
      </w:tblGrid>
      <w:tr>
        <w:trPr>
          <w:trHeight w:val="30" w:hRule="atLeast"/>
        </w:trPr>
        <w:tc>
          <w:tcPr>
            <w:tcW w:w="8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 Республики Казахстан -</w:t>
            </w:r>
          </w:p>
        </w:tc>
        <w:tc>
          <w:tcPr>
            <w:tcW w:w="4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регионального развития</w:t>
            </w:r>
          </w:p>
        </w:tc>
        <w:tc>
          <w:tcPr>
            <w:tcW w:w="4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И.о. Министра труда и социальной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защиты населения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июня 2013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–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01-04-03/90 ҢҚ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квалификационные характеристики</w:t>
      </w:r>
      <w:r>
        <w:br/>
      </w:r>
      <w:r>
        <w:rPr>
          <w:rFonts w:ascii="Times New Roman"/>
          <w:b/>
          <w:i w:val="false"/>
          <w:color w:val="000000"/>
        </w:rPr>
        <w:t>должностей руководителей и специалистов организаций</w:t>
      </w:r>
      <w:r>
        <w:br/>
      </w:r>
      <w:r>
        <w:rPr>
          <w:rFonts w:ascii="Times New Roman"/>
          <w:b/>
          <w:i w:val="false"/>
          <w:color w:val="000000"/>
        </w:rPr>
        <w:t>в области геодезии и картографии</w:t>
      </w:r>
      <w:r>
        <w:br/>
      </w:r>
      <w:r>
        <w:rPr>
          <w:rFonts w:ascii="Times New Roman"/>
          <w:b/>
          <w:i w:val="false"/>
          <w:color w:val="000000"/>
        </w:rPr>
        <w:t>Раздел 1. Должности руководителей</w:t>
      </w:r>
      <w:r>
        <w:br/>
      </w:r>
      <w:r>
        <w:rPr>
          <w:rFonts w:ascii="Times New Roman"/>
          <w:b/>
          <w:i w:val="false"/>
          <w:color w:val="000000"/>
        </w:rPr>
        <w:t>1. Начальник управления геодезии и картографии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Должностные обязанности: руководит производственной деятельностью управления в соответствии с нормативными правовыми актами, подготовкой проектов планов внедрения новой техники и технологий организационно-технических мероприятий по повышению эффективности производства, разработкой рабочих проектов при обновлении карт и планов, работниками подразделения. Возглавляет подготовку проектов перспективных, годовых, квартальных и месячных планов производственного подразделения организации (предприятия).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Контролирует результаты работы, состояние трудовой и производственной дисциплины в подчиненных подразделениях.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и эффективное взаимодействие полевого и камерального производства управления. Направляет их деятельность на всемерное повышение производительности труда и качества продукции (работы) на основе широкого внедрения передовой техники и технологии, научной организации труда, производства и управления.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подразделением установленных планов работ, выполнение заданий по планированию топографо-геодезических и картографических работ, выполняемых за счет средств государственного заказа. Решает все вопросы в пределах предоставленных ему прав и поручает выполнение отдельных производственно-хозяйственных функций руководителям структурных подразделений организации.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производственную и трудовую дисциплины, правил и норм охраны труда и техники безопасности, производственной санитарии и противопожарной защиты.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Должен знать: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геодезии и картографии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в области геодезии и картографии, технологию производства топографо-геодезической и картографической продукции; действующие в отрасли стандарты и технические условия; систему межведомственного и ведомственного контроля за качеством продукции; правила и нормы охраны труда, техники безопасности, производственной санитарии и противопожарной безопасности.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Требования к квалификации: высшее (или послевузовское) образование (геодезическое, картографическое) и стаж работы в соответствующей профилю организации не менее 5 лет.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Начальник отдела проектирования и планирования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Должностные обязанности: осуществляет руководство производственно-хозяйственной деятельностью отдела в соответствии с нормативными правовыми актами, в пределах компетенции работниками отдела, подбор и расстановку кадров. Проводит расчеты экономической эффективности внедрения новых средств и методов производства работ.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Контролирует соблюдение работниками отдела правил и норм охраны труда и техники безопасности, производственной и трудовой дисциплины. Представляет предложения о поощрении отличившихся работников отдела, применении при необходимости мер материального воздействия и дисциплинарного взыскания.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составлению технических проектов и расчетных смет на производство топографо-геодезических и картографических работ, планирование, учет, составление и представление отчетности о деятельности отдела.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заданий по планированию топографо-геодезических и картографических работ, выполняемых за счет средств государственного заказа, технически правильную эксплуатацию оборудования и других основных средств, безопасные и здоровые условия труда.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производственную и трудовую дисциплины, правил и норм охраны труда и техники безопасности, производственной санитарии и противопожарной защиты.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Должен знать: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геодезии и картографии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в области геодезии и картографии; технологию производства топографо-геодезической и картографической продукции; порядок и методы технико-экономического и производственного планирования; методы хозяйственного расчета, действующие положения по оплате труда и формы материального стимулирования; правила и нормы охраны труда, техники безопасности, производственной санитарии и противопожарной безопасности.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Требования к квалификации: высшее (или послевузовское) образование (геодезическое, картографическое) и стаж работы в соответствующей профилю организации не менее 4 лет.</w:t>
      </w:r>
    </w:p>
    <w:bookmarkEnd w:id="14"/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Начальник отдела (топографо-геодезических, камеральных,</w:t>
      </w:r>
      <w:r>
        <w:br/>
      </w:r>
      <w:r>
        <w:rPr>
          <w:rFonts w:ascii="Times New Roman"/>
          <w:b/>
          <w:i w:val="false"/>
          <w:color w:val="000000"/>
        </w:rPr>
        <w:t>топографических и картографических работ)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Должностные обязанности: осуществляет руководство производственной деятельностью отдела в соответствии с нормативными правовыми актами, в пределах компетенции работниками отдела, подбор и расстановку кадров. Возглавляет подготовку проектов перспективных, годовых, квартальных и месячных планов производственного подразделения организации. Координирует работу производственных подразделений. Направляет их деятельность на всемерное повышение производительности труда и качества продукции (работы) на основе широкого внедрения передовой техники и технологии, научной организации труда, производства и подразделения.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результаты работы, состояние трудовой и производственной дисциплины в подчиненных подразделениях.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подготовку проектов планов внедрения новой техники и технологий, организационно-технических мероприятий по повышению эффективности производства, разработку рабочих проектов при обновлении карт и планов.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производственную и трудовую дисциплины, правил и норм охраны труда и техники безопасности, производственной санитарии и противопожарной защиты.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Должен знать: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геодезии и картографии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в области геодезии и картографии; технологию производства топографо-геодезической и картографической продукции; действующие в отрасли стандарты и технические условия; систему межведомственного и ведомственного контроля за качеством продукции; технологию создания (обновления) топографических карт и планов; методику корректуры карт, стандартные корректурные знаки; государственные стандарты на терминологию, обозначения и единицы измерения; действующие условные сокращения; правила и нормы охраны труда, техники безопасности, производственной санитарии и противопожарной безопасности.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Требования к квалификации: высшее (или послевузовское) образование (геодезическое, картографическое) и стаж работы в соответствующей профилю организации не менее 4 лет.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Начальник отдела (инновационных технологий, цифровой</w:t>
      </w:r>
      <w:r>
        <w:br/>
      </w:r>
      <w:r>
        <w:rPr>
          <w:rFonts w:ascii="Times New Roman"/>
          <w:b/>
          <w:i w:val="false"/>
          <w:color w:val="000000"/>
        </w:rPr>
        <w:t>аэросъемки, дистанционного зондирования Земли и фотограмметрии)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Должностные обязанности: осуществляет руководство деятельностью отдела камерального производства, в пределах компетенции работниками отдела, подбор и расстановку кадров. Проводит расчеты экономической эффективности внедрения новых средств и методов измерений. Ведет согласование с компетентными органами по вопросам проведения (допуска) аэросъемок. Составляет график выездов на местность для проведения аэросъемочных и фотограмметрических работ.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Контролирует соблюдение работниками отдела правил и норм охраны труда и техники безопасности.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планирование, учет, составление и представление отчетности о деятельности подразделения. Совместно с другими подразделениями принимает участие в организации разработки и реализации планов внедрения новой техники и технологий.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плановых заданий, ритмичный выпуск топографо-геодезической и картографической продукции высокого качества, технически правильную эксплуатацию оборудования и других основных средств, безопасные и здоровые условия труда.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производственную и трудовую дисциплины, правил и норм охраны труда и техники безопасности, производственной санитарии и противопожарной защиты.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Должен знать: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геодезии и картографии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в области геодезии и картографии; технологию производства топографо-геодезической и картографической продукции; оборудование и правила его эксплуатации; правила и нормы охраны труда, техники безопасности, производственной санитарии и противопожарной безопасности.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Требования к квалификации: высшее (или послевузовское) образование (геодезическое, картографическое, аэрофотогеодезическое) и стаж работы в соответствующей профилю организации не менее 4 лет.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Начальник отдела редактирования карт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Должностные обязанности: осуществляет руководство деятельности отдела, организует выполнение работ в соответствии с требованиями нормативных документов и технических условий, редактирование картографической продукции, применяет методическое руководство работами при корректуре содержания и оформления картографической продукции. Проводит мероприятия по обеспечению высокого технического уровня и качества продукции. Составляет редакционные указания на создание карт и планов по объектам. Своевременно выявляет ошибки и недостатки в процессе работ по содержанию создаваемых карт и планов, принимает меры по их устранению.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разработке технических проектов на производство картографических и топографических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разработку рабочих проектов при обновлении карт и планов, полноту и правильность переноса использования и доработки данных полевого дешифрования на оригиналы при камеральной обработке, сохранность и исправное состояние инвентаря, измерительных приборов и приспособлений.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производственную и трудовую дисциплины, правил и норм охраны труда и техники безопасности, производственной санитарии и противопожарной защиты.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Должен знать: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геодезии и картографии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в области геодезии и картографии; технологию производства топографо-геодезической и картографической продукции; технологию создания (обновления) топографических карт и планов; методику редактирования карт; действующие инструкции определяющие технологию, точность и содержание карт; особенности применения условных знаков и их сочетаний; правила транскрибирования географических назначений; методы выполнения измерений и технических расчетов; порядок составления и правила оформления технической документации; правила и нормы охраны труда, техники безопасности, производственной санитарии и противопожарной безопасности.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Требования к квалификации: высшее (или послевузовское) картографическое образование и стаж работы в должности картографа не менее 4 лет.</w:t>
      </w:r>
    </w:p>
    <w:bookmarkEnd w:id="26"/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Начальник отдела технического контроля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Должностные обязанности: организует проведение работ по повышению качества выпускаемой организацией продукции. Контролирует оформление документов, удостоверяющих качество продукции (работ), состояние контрольно-измерительных средств и своевременность их представления для государственной поверки. Возглавляет работу по анализу рекламаций, изучению причин брака.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планировании повышения качества топографо-геодезической и картографической продукции, работ, отвечающих по своим технико-экономическим показателям уровню развития науки и техники, экспертным требованиям.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проверку поступающих материалов и материальных ресурсов, комплектующих изделий, подготовку заключений о соответствии их качества стандартам и техническим условиям, операционный контроль на всех стадиях производственного процесса, контроль качества и комплектности готовой продукции, а также правильности условий хранения выпускаемых материалов в подразделениях организации.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производственную и трудовую дисциплины, правил и норм охраны труда и техники безопасности, производственной санитарии и противопожарной защиты.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Должен знать: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геодезии и картографии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в области геодезии и картографии; технологию производства топографо-геодезической и картографической продукции; действующие в отрасли стандарты и технические условия; систему межведомственного и ведомственного контроля за качеством продукции; системы, методы технического контроля; порядок аттестации качества продукции; правила и нормы охраны труда, техники безопасности, производственной санитарии и противопожарной безопасности.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Требования к квалификации: высшее (или послевузовское) образование (геодезическое, картографическое, аэрофотогеодезическое) и стаж работы в соответствующей профилю организации не менее 5 лет.</w:t>
      </w:r>
    </w:p>
    <w:bookmarkEnd w:id="30"/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Начальник цеха (картографического, подготовки и хранения</w:t>
      </w:r>
      <w:r>
        <w:br/>
      </w:r>
      <w:r>
        <w:rPr>
          <w:rFonts w:ascii="Times New Roman"/>
          <w:b/>
          <w:i w:val="false"/>
          <w:color w:val="000000"/>
        </w:rPr>
        <w:t>материалов)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Должностные обязанности: осуществляет руководство производственно-хозяйственной деятельности цеха, работу по обеспечению геодезическими данными и картографическими материалами субъектов геодезической и картографической деятельности, повышению оперативности информационной работы. Проводит расчеты экономической эффективности внедрения новых средств и методов производства работ.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планирование, учет, составление и представление отчетности о деятельности цеха, работу по улучшению нормирования труда, правильному применению форм и систем заработной платы и материального стимулирования, изучение и внедрение передового отечественного и зарубежного опыта конструирования и технологии производства аналогичной продукции.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плановых заданий, ритмичный выпуск картографической продукции высокого качества, сохранность материалов и данных картографо-геодезического фонда, технически правильную эксплуатацию оборудования и других основных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производственную и трудовую дисциплины, правил и норм охраны труда и техники безопасности, производственной санитарии и противопожарной защиты.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Должен знать: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геодезии и картографии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в области геодезии и картографии; технологию производства картографической продукции; перспективы технического развития организации; оборудование цеха и правила его эксплуатации; порядок и методы технико-экономического и производственного планирования; технологию создания (обновления) топографических карт и планов; правила и нормы охраны труда, техники безопасности, производственной санитарии и противопожарной безопасности.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Требования к квалификации: высшее (или послевузовское) образование (геодезическое, картографическое, аэрофотогеодезическое) и стаж работы в соответствующей профилю организации не менее 3 лет.</w:t>
      </w:r>
    </w:p>
    <w:bookmarkEnd w:id="34"/>
    <w:bookmarkStart w:name="z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Начальник группы (тематической картографии,</w:t>
      </w:r>
      <w:r>
        <w:br/>
      </w:r>
      <w:r>
        <w:rPr>
          <w:rFonts w:ascii="Times New Roman"/>
          <w:b/>
          <w:i w:val="false"/>
          <w:color w:val="000000"/>
        </w:rPr>
        <w:t>фотограмметрических работ)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Должностные обязанности: осуществляет руководство производственно-хозяйственной деятельностью группы и работниками группы, подбор и расстановку кадров, контролирует соблюдение ими правил и норм охраны труда и техники безопасности.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планирование, учет, составление и представление отчетности о деятельности группы, правильное применение форм и систем заработной платы и материального стимулирования, изучение и внедрение передового отечественного и зарубежного опыта производства аналогичной продукции.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плановых заданий, выпуск фотограмметрической, топографо-геодезической, картографической продукции высокого качества, удовлетворяющей современным требованиям, технически правильную эксплуатацию оборудования и других основных средств, безопасные и здоровые условия труда.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производственную и трудовую дисциплины, правил и норм охраны труда и техники безопасности, производственной санитарии и противопожарной защиты.</w:t>
      </w:r>
    </w:p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Должен знать: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геодезии и картографии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в области геодезии и картографии; правила и нормы охраны труда, техники безопасности, производственной санитарии и противопожарной безопасности.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Требования к квалификации: высшее (или послевузовское) образование (картографическое, аэрофотогеодезическое) и стаж работы в соответствующей профилю организации не менее 3 лет или техническое и профессиональное (среднее специальное, среднее профессиональное) образование по специальности и стаж работы в соответствующей профилю организации не менее 5 лет.</w:t>
      </w:r>
    </w:p>
    <w:bookmarkEnd w:id="38"/>
    <w:bookmarkStart w:name="z4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Начальник топографо-геодезической партии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Должностные обязанности: осуществляет руководство производственной деятельностью партии, выполняющей топографо-геодезические работы, регулярный контроль качества работ и соблюдения правил по технике безопасности каждым исполнителем. Выдает исполнителям технические предписания, производственные задания и графики сдачи топографо-геодезических материалов.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повышению производительности труда. Проводит производственно-технический инструктаж исполнителей. Производит приемку от исполнителей и сдачу выполненных топографо-геодезических работ. Ведет финансово-техническую отчетность. Анализирует результаты деятельности партии.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работниками партии производственных заданий согласно количественным и качественным показателям, бригады инструментами, приборами, оборудованием, снаряжением и продовольствием (с баз обеспечения).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производственную и трудовую дисциплины, правил и норм охраны труда и техники безопасности, производственной санитарии и противопожарной защиты.</w:t>
      </w:r>
    </w:p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Должен знать: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геодезии и картографии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в области геодезии и картографии; производственные мощности организации; технологию производства топографо-геодезической и картографической продукции; устройство инструментов и приборов, правила их поверки и порядок оформления технической документации; правила и нормы охраны труда, техники безопасности, производственной санитарии и противопожарной безопасности.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Требования к квалификации: высшее (или послевузовское) образование (геодезическое, картографическое, аэрофотогеодезическое) и стаж работы в соответствующей профилю организации не менее 3 лет.</w:t>
      </w:r>
    </w:p>
    <w:bookmarkEnd w:id="42"/>
    <w:bookmarkStart w:name="z4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Заведующий группой по созданию картографической продукции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Должностные обязанности: выполняет работы по составлению карт, планов и других топографо-геодезических и картографических, графических материалов. Контролирует соблюдение правил учета и хранения топографических (геодезических) материалов, правил по технике безопасности и охране труда членами бригады. Ведет учет рабочего времени бригады. Изучает отечественный и зарубежный опыт проведения картографических работ.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разработке условных знаков и обозначений, подборке шрифтов, в составлении соответствующих отчетов и проектов на проведение картографических работ, в подготовке к изданию (размножению) карт различного содержания.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топографо-аэрофотогеодезических данных для составления графических материалов, чертежно-оформительские работы при подготовке к изданию карт (планов), проверку технологического оборудования на соответствии установленным нормам точности. Составляет оригиналы топографической (географической) основы в заданной проекции и системе координат.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производственную и трудовую дисциплины, правил и норм охраны труда и техники безопасности, производственной санитарии и противопожарной защиты.</w:t>
      </w:r>
    </w:p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Должен знать: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геодезии и картографии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в области геодезии и картографии; методические материалы по производству картографической продукции; технические требования предъявляемые к продукции, технологию ее производства, технические характеристики, конструктивные особенности, значение и принципы работы средств картографирования; технологию создания (обновления) топографических карт и планов; методику корректуры карт; государственные стандарты на терминологию, обозначения и единицы измерения; действующие условные сокращения. Соблюдает трудовую и производственную дисциплину, общую санитарию и чистоту.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Требования к квалификации: высшее (или послевузовское) картографическое образование и стаж работы в должности картографа не менее 5 лет.</w:t>
      </w:r>
    </w:p>
    <w:bookmarkEnd w:id="46"/>
    <w:bookmarkStart w:name="z5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Должности специалистов</w:t>
      </w:r>
      <w:r>
        <w:br/>
      </w:r>
      <w:r>
        <w:rPr>
          <w:rFonts w:ascii="Times New Roman"/>
          <w:b/>
          <w:i w:val="false"/>
          <w:color w:val="000000"/>
        </w:rPr>
        <w:t>11. Аэрофотогеодезист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Должностные обязанности: выполняет комплекс фотограмметрических и геодезических работ по созданию топографических и специальных карт (планов). Применяет аэрокосмические и наземные методы съемок, определяет координаты движущихся и других объектов. Разрабатывает календарные графики поверок приборов. Выполняет фотограмметрические, стереотопографические и другие аэрофотогеодезические работы, содержание которых определено в соответствующих технических инструкциях, а также в единых нормах выработки (времени).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подготовке проектов перспективных и годовых планов внедрения новой техники, предложений к отраслевым планам проведения аэрофотогеодезических и фотограмметрических работ, к планам организационно-технических мероприятий по совершенствованию топографо-геодезической продукции, в подготовке технических заданий на проектирование.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проверку технологического оборудования на соответствие установленным нормам точности.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производственную и трудовую дисциплины, правил и норм охраны труда и техники безопасности, производственной санитарии и противопожарной защиты.</w:t>
      </w:r>
    </w:p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Должен знать: законодательные и иные нормативные правовые акты Республики Казахстан в области геодезии и картографии, методические материалы по выполнению полевых и камеральных топографо-геодезических и картографических работ; стандарты и другие нормативные документы по эксплуатации, поверке, юстировке и хранению средств измерений; технические требования, предъявляемые к выпускаемой продукции, технологию ее производства; технические характеристики, конструктивные особенности средств измерений, технологию их ремонта; правила и нормы охраны труда, в том числе при выполнении стереофотограмметрических работ, техники безопасности, производственной санитарии и противопожарной безопасности.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Требования к квалификации: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(аэрофотогеодезическое) образование и стаж работы в должности аэрофотогеодезиста первой категории не менее 3 лет или стаж работы по специальности не менее 5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(аэрофотогеодезическое) образование и стаж работы в должности аэрофотогеодезиста второй категории не менее 2 лет или стаж работы по специальности не менее 4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(аэрофотогеодезическое) образование и стаж работы в должности аэрофотогеодезиста не менее 1 года или стаж работы по специальности не менее 3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(аэрофотогеодезическое) образование без предъявления требований к стажу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среднего уровня квалификации: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 (среднее специальное, среднее профессиональное) (аэрофотогеодезическое) образование и стаж работы в должности аэрофотогеодезиста первой категории не менее 3 лет или стаж работы по специальности не менее 5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 (среднее специальное, среднее профессиональное) (аэрофотогеодезическое) образование и стаж работы в должности аэрофотогеодезиста второй категории не менее 2 лет или стаж работы по специальности не менее 4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 (среднее специальное, среднее профессиональное) (аэрофотогеодезическое) образование и стаж работы в должности аэрофотогеодезиста не менее 3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 (среднее специальное, среднее профессиональное) (аэрофотогеодезическое) образование без предъявления требований к стажу работы.</w:t>
      </w:r>
    </w:p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Геодезист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Должностные обязанности: выполняет основные астрономо-геодезические работы высокой точности, гравиметрические и спутниковые наблюдения, комплекс работ по построению государственной геодезической сети, определению формы и размеров земли в целом и отдельных частей; изучению гравитационного поля земли и движения земной коры; выполняет математическую обработку результатов геодезических измерений с использованием программных продуктов; проводит геодезические работы специального назначения; выполняет в морских условиях топографо-геодезические и гравиметрические работы, необходимые для картографирования морского дна и изучения природных ресурсов морского шельфа страны; проектирует и производит геодезические работы при изыскании транспортных и гидротехнических сооружений, промышленных и городских объектов; выполняет точные разбивочные работы при строительстве и монтаже инженерных сооружений типа мощных электростанций, высоконапорных плотин; исследует деформации сооружений и конструкций.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подготовке проектов перспективных и годовых планов внедрения новой техники, предложений к отраслевым планам проведения геодезических работ и к планам организационно-технических мероприятий по совершенствованию средств и методов производства топографо-геодезической продукции; разрабатывает календарные графики поверок приборов, в подготовке технических заданий на проектирование.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проверку технологического оборудования на соответствие установленным нормам точности. Выполняет поверку и юстировку геодезических приборов и инструментов, обеспечивает их правильную эксплуатацию и хранение. Оформляет производственную документацию и отчетность.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учета и хранения материалов топографо-геодезических работ, производственную и трудовую дисциплины, правил и норм охраны труда и техники безопасности, производственной санитарии и противопожарной защиты.</w:t>
      </w:r>
    </w:p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Должен знать: законодательные и иные нормативные правовые акты Республики Казахстан в области геодезии и картографии, методические материалы по производству полевых и камеральных топографо-геодезических работ; стандарты и другие нормативные документы по эксплуатации, поверке, юстировке и хранению средств измерений; технические требования, предъявляемые к выпускаемой продукции, технологию ее производства; технические характеристики, конструктивные особенности средств измерений, технологию их ремонта; методы выполнения измерений; методы выполнения измерений правила и нормы охраны труда, техники безопасности, производственной санитарии и противопожарной безопасности.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Требования к квалификации: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(геодезическое, аэрофотогеодезическое) образование и стаж работы в должности геодезиста первой категории не менее 3 лет или стаж работы по специальности не менее 5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(геодезическое, аэрофотогеодезическое) образование и стаж работы в должности геодезиста второй категории не менее 2 лет или стаж работы по специальности не менее 4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(геодезическое, аэрофотогеодезическое) образование и стаж работы в должности геодезиста не менее 1 года или стаж работы по специальности не менее 3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(геодезическое, аэрофотогеодезическое) образование без предъявления требований к стажу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среднего уровня квалификации: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 (среднее специальное, среднее профессиональное) (геодезическое, аэрофотогеодезическое) образование и стаж работы в должности геодезиста первой категории не менее 3 лет или стаж работы по специальности не менее 5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 (среднее специальное, среднее профессиональное) (геодезическое, аэрофотогеодезическое) образование и стаж работы в должности геодезиста второй категории не менее 2 лет или стаж работы по специальности не менее 4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 (среднее специальное, среднее профессиональное) (геодезическое, аэрофотогеодезическое) образование и стаж работы в должности геодезиста не менее 3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 (среднее специальное, среднее профессиональное) (геодезическое, аэрофотогеодезическое) образование без предъявления требований к стажу работы.</w:t>
      </w:r>
    </w:p>
    <w:bookmarkStart w:name="z6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Картограф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Должностные обязанности: выполняет работы по созданию, составлению и подготовке к изданию цифровых топографических карт и планов, а также различных тематических карт. Составляет оригиналы топографической (географической) основы в заданной проекции и системе координат.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разработке и внедрении нормативных документов по вопросам картографии, условных знаков и обозначений, подбирает шрифты, в составлении соответствующих отчетов и разделов проектов на проведение картографических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подготовку к изданию (размножению) карт различного содержания, проверку технологического оборудования на соответствие установленным нормам точности.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производственную и трудовую дисциплины, правил и норм охраны труда и техники безопасности, производственной санитарии и противопожарной защиты.</w:t>
      </w:r>
    </w:p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Должен знать: законодательные и иные нормативные правовые акты Республики Казахстан в области геодезии и картографии, методические материалы по производству картографической продукции; стандарты и другие нормативные документы по аттестации рабочего места, эксплуатации и поверке приборов; технические требования, предъявляемые к продукции, технологию ее производства, технические характеристики, конструктивные особенности, значение и принципы работы средств картографирования; правила и нормы охраны труда, в том числе при выполнении гравирования, техники безопасности, производственной санитарии и противопожарной безопасности.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Требования к квалификации: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(геодезическое, картографическое, аэрофотогеодезическое) образование и стаж работы в должности картографа первой категории не менее 3 лет или стаж работы по специальности не менее 5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(геодезическое, картографическое, аэрофотогеодезическое) образование и стаж работы в должности картографа второй категории не менее 2 лет или стаж работы по специальности не менее 4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(геодезическое, картографическое, аэрофотогеодезическое) образование и стаж работы в должности картографа не менее 1 года или стаж работы по специальности не менее 3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(геодезическое, картографическое, аэрофотогеодезическое) образование без предъявления требований к стажу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среднего уровня квалификации: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 (среднее специальное, среднее профессиональное) (геодезическое, картографическое, аэрофотогеодезическое) образование и стаж работы в должности картографа первой категории не менее 3 лет или стаж работы по специальности не менее 5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 (среднее специальное, среднее профессиональное) (геодезическое, картографическое, аэрофотогеодезическое) образование и стаж работы в должности картографа второй категории не менее 2 лет или стаж работы по специальности не менее 4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 (среднее специальное, среднее профессиональное) (геодезическое, картографическое, аэрофотогеодезическое) образование и стаж работы в должности картографа не менее 3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 (среднее специальное, среднее профессиональное) (геодезическое, картографическое, аэрофотогеодезическое) образование без предъявления требований к стажу работы.</w:t>
      </w:r>
    </w:p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Корректор карт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Должностные обязанности: своевременно выявляет ошибки и недостатки в процессе работ по содержанию создаваемых карт и планов, принимает меры к их устранению. Применяет используемые научные и технические термины и определения.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полноту и правильность переноса использования и доработки данных полевого дешифрирования на оригиналы при камеральной обработке, корректировку картографической продукции на государственном языке, точное соответствие переводов лексическому, стилистическому и смысловому содержанию оригиналов.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производственную и трудовую дисциплины, правил и норм охраны труда и техники безопасности, производственной санитарии и противопожарной защиты.</w:t>
      </w:r>
    </w:p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Должен знать: законодательные и иные нормативные правовые акты Республики Казахстан в области геодезии и картографии, технологию создания (обновления) топографических карт и планов, подготовке их к изданию; методику корректуры карт, стандартные корректурные знаки; государственные стандарты на терминологию, обозначения и единицы измерения; действующие условные сокращения; действующие нормативы на корректорскую работу; правила охраны труда и техники безопасности, производственной санитарии и противопожарной безопасности.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Требования к квалификации: 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(геодезическое, картографическое, аэрофотогеодезическое) образование и стаж работы в должности корректора первой категории не менее 3 лет или стаж работы по специальности не менее 5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(геодезическое, картографическое, аэрофотогеодезическое) образование и стаж работы в должности корректора второй категории не менее 2 лет или стаж работы по специальности не менее 4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(геодезическое, картографическое, аэрофотогеодезическое) образование и стаж работы в должности корректора не менее 1 года или стаж работы по специальности не менее 3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профессиональное образование без предъявления требований к стажу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среднего уровня квалификации: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 (среднее специальное, среднее профессиональное) (геодезическое, картографическое, аэрофотогеодезическое) образование и стаж работы в должности корректора первой категории не менее 3 лет или стаж работы по специальности не менее 5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 (среднее специальное, среднее профессиональное) (геодезическое, картографическое, аэрофотогеодезическое) образование и стаж работы в должности корректора второй категории не менее 2 лет или стаж работы по специальности не менее 4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 (среднее специальное, среднее профессиональное) (геодезическое, картографическое, аэрофотогеодезическое) образование и стаж работы в должности корректора не менее 3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 (среднее специальное, среднее профессиональное) (геодезическое, картографическое, аэрофотогеодезическое) образование без предъявления требований к стажу работы.</w:t>
      </w:r>
    </w:p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Маркшейдер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Должностные обязанности: выполняет маркшейдерские работы и вычисления по созданию опорной сети, съемки и замеры горных выработок, камеральную обработку материалов съемок. Подготавливает документацию и материалы для технических расчетов взрывных работ. Следит за состоянием, ведет учет и обеспечивает сохранность геодезических знаков, прилегающих к территории строительной площадки или карьера в пределах горного отвода. 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составлении планов и соответствующих разделов проектов проведения топографо-геодезических и маркшейдерских работ, а также при осуществлении контроля за их выполнением, в согласовании и подготавливает геодезические материалы для оформления земельных отводов под строительство объектов. Выполняет поверку и юстировку геодезических приборов и инструментов, обеспечивает их правильную эксплуатацию и хранение.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привязку проектов горных выработок, сооружений, трасс и других объектов к условиям местности и переносит их в натуру, необходимые геодезические измерения и ведет полевую документацию, камеральную обработку материалов, выполняет расчетные работы, составляет планы, схемы, профили и другие графические материалы. Оформляет производственную документацию и отчетность.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технико-технологические нормы и правила при производстве маркшейдерских работ, законодательства в области геологического изучения недр, недропользования, охраны недр и окружающей среды, производственную и трудовую дисциплины, правил и норм охраны труда и техники безопасности, производственной санитарии и противопожарной защиты.</w:t>
      </w:r>
    </w:p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Должен знать: законодательные и иные нормативные правовые акты Республики Казахстан в областях геологического изучения недр, недропользования, охраны недр и окружающей среды, геодезии и картографии, методические материалы по производству полевых и камеральных топографо-геодезических работ; стандарты и другие нормативные документы по эксплуатации, поверке, юстировке и хранению средств измерений; технические требования, предъявляемые к выпускаемой продукции, технологию ее производства; технические характеристики, конструктивные особенности средств измерений, технологию их ремонта; правила и нормы охраны труда, техники безопасности, производственной санитарии и противопожарной безопасности.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Требования к квалификации: 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(маркшейдерское дело, горное дело) образование и стаж работы в должности маркшейдера первой категории не менее 3 лет или стаж работы по специальности не менее 5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(маркшейдерское дело, горное дело) образование и стаж работы в должности маркшейдера второй категории не менее 2 лет или стаж работы по специальности не менее 4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(маркшейдерское дело, горное дело) образование и стаж работы в должности маркшейдера не менее 1 года или стаж работы по специальности не менее 3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(маркшейдерское дело, горное дело) образование без предъявления требований к стажу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среднего уровня квалификации: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 (среднее специальное, среднее профессиональное) (маркшейдерское дело, горное дело) образование и стаж работы в должности маркшейдера первой категории не менее 3 лет или стаж работы по специальности не менее 5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 (среднее специальное, среднее профессиональное) (маркшейдерское дело, горное дело) образование и стаж работы в должности маркшейдера второй категории не менее 2 лет или стаж работы по специальности не менее 4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 (среднее специальное, среднее профессиональное) (маркшейдерское дело, горное дело) образование и стаж работы в должности маркшейдера не менее 3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 (среднее специальное, среднее профессиональное) (маркшейдерское дело, горное дело) образование без предъявления требований к стажу работы.</w:t>
      </w:r>
    </w:p>
    <w:bookmarkStart w:name="z7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16. Редактор карт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Должностные обязанности: своевременно выявляет ошибки и недостатки в процессе работ по содержанию создаваемых карт и планов, принимает меры к их устранению, обеспечивает полноту и правильность переноса использования и доработки данных полевого дешифрирования на оригиналы при камеральной обработке, редактирует оригиналы карт (планов), согласует материалы с дежурными картами, с индексами названий населенных пунктов после полевого обследования, работает с дежурными редакционными схемами, справочными материалами. Составляет редакционные указания для работников, выполняющих полевые и камеральные топографо-геодезические и картографические работы, для проектирования, составления и издания карт (планов), в разработке эталонов для определения категорий трудности при выполнении полевых и камеральных топографо-геодезических и картографических работ. Систематизирует и подготавливает данные, необходимые для составления отчетов о выполнении планов проведения топографо-геодезических и картографических работ.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сравнительный анализ аналогичной отечественной и зарубежной продукции, оценку их технического и эстетического уровня.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выполнении этапов и направлений научно-исследовательских и экспериментальных работ, связанных с решением задач по улучшению потребительских свойств топографических и других карт (планов), в разработке документации для составления технических проектов на объект, подлежащий картографированию.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производственную и трудовую дисциплины, правил и норм охраны труда и техники безопасности, производственной санитарии и противопожарной защиты.</w:t>
      </w:r>
    </w:p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Должен знать: законодательные и иные нормативные правовые акты Республики Казахстан в области геодезии и картографии, технологию создания (обновления) топографических карт и планов, подготовке их к изданию; методику редактирования карт, требования к их содержанию и оформлению; действующие инструкции определяющие технологию, точность и содержание карт; особенности применения условных знаков и их сочетаний; правила транскрибирования географических назначений; методы выполнения измерений и технических расчетов; порядок составления и правила оформления технической документации; правила охраны труда и техники безопасности, производственной санитарии и противопожарной безопасности.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Требования к квалификации: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(картографическое, аэрофотогеодезическое) образование и стаж работы в должности редактора карт первой категории не менее 3 лет или стаж работы по специальности не менее 5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(картографическое, аэрофотогеодезическое) образование и стаж работы в должности редактора карт второй категории не менее 2 лет или стаж работы по специальности не менее 4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(картографическое, аэрофотогеодезическое) образование и стаж работы в должности редактора карт не менее 1 года или стаж работы по специальности не менее 3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 категории: высшее (или послевузовское) (картографическое, аэрофотогеодезическое) образование без предъявления требований к стажу работы.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среднего уровня квалификации: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 (среднее специальное, среднее профессиональное) (картографическое, аэрофотогеодезическое) образование и стаж работы в должности редактора карт первой категории не менее 3 лет или стаж работы по специальности не менее 5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 (среднее специальное, среднее профессиональное) (картографическое, аэрофотогеодезическое) образование и стаж работы в должности редактора карт второй категории не менее 2 лет или стаж работы по специальности не менее 4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 (среднее специальное, среднее профессиональное) (картографическое, аэрофотогеодезическое) образование и стаж работы в должности редактора не менее 3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 категории: техническое и профессиональное (среднее специальное, среднее профессиональное) (картографическое, аэрофотогеодезическое) образование без предъявления требований к стажу работы.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