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f41" w14:textId="b801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13 декабря 2012 года № 972 "Об утверждении Правил внутреннего распорядка гауптвахт военной полиции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13 июня 2013 года № 291. Зарегистрирован в Министерстве юстиции Республики Казахстан 3 июля 2013 года № 8557. Утратил силу приказом Министра обороны Республики Казахстан от 20 июля 2017 года № 366.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обороны РК от 20.07.2017 </w:t>
      </w:r>
      <w:r>
        <w:rPr>
          <w:rFonts w:ascii="Times New Roman"/>
          <w:b w:val="false"/>
          <w:i w:val="false"/>
          <w:color w:val="ff0000"/>
          <w:sz w:val="28"/>
        </w:rPr>
        <w:t xml:space="preserve">№ 366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обеспечивающих временную изоляцию от общества",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13 декабря 2012 года № 972 "Об утверждении Правил внутреннего распорядка гауптвахт военной полиции Вооруженных Сил Республики Казахстан" (зарегистрированный в Реестре нормативных правовых актов за № 8266, опубликованный в газете "Егемен Казахстан" от 23 февраля 2013 года № 74 (28013) следующие изменения и дополнения:</w:t>
      </w:r>
    </w:p>
    <w:bookmarkEnd w:id="1"/>
    <w:bookmarkStart w:name="z3" w:id="2"/>
    <w:p>
      <w:pPr>
        <w:spacing w:after="0"/>
        <w:ind w:left="0"/>
        <w:jc w:val="both"/>
      </w:pPr>
      <w:r>
        <w:rPr>
          <w:rFonts w:ascii="Times New Roman"/>
          <w:b w:val="false"/>
          <w:i w:val="false"/>
          <w:color w:val="000000"/>
          <w:sz w:val="28"/>
        </w:rPr>
        <w:t>
      Наименование изложить в следующей редакции:</w:t>
      </w:r>
    </w:p>
    <w:bookmarkEnd w:id="2"/>
    <w:p>
      <w:pPr>
        <w:spacing w:after="0"/>
        <w:ind w:left="0"/>
        <w:jc w:val="both"/>
      </w:pPr>
      <w:r>
        <w:rPr>
          <w:rFonts w:ascii="Times New Roman"/>
          <w:b w:val="false"/>
          <w:i w:val="false"/>
          <w:color w:val="000000"/>
          <w:sz w:val="28"/>
        </w:rPr>
        <w:t>
      "Правила внутреннего распорядка гауптвахт военной полиции Вооруженных Сил Республики Казахстан для подозреваемых и обвиняемых";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 следующего содержания:</w:t>
      </w:r>
    </w:p>
    <w:p>
      <w:pPr>
        <w:spacing w:after="0"/>
        <w:ind w:left="0"/>
        <w:jc w:val="both"/>
      </w:pPr>
      <w:r>
        <w:rPr>
          <w:rFonts w:ascii="Times New Roman"/>
          <w:b w:val="false"/>
          <w:i w:val="false"/>
          <w:color w:val="000000"/>
          <w:sz w:val="28"/>
        </w:rPr>
        <w:t>
      "3) после официального опубликования в средствах массовой информации приказ разместить на веб-сайте Министерства обороны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гауптвахт военной полиции Вооруженных Сил Республики Казахстан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3"/>
    <w:p>
      <w:pPr>
        <w:spacing w:after="0"/>
        <w:ind w:left="0"/>
        <w:jc w:val="both"/>
      </w:pPr>
      <w:r>
        <w:rPr>
          <w:rFonts w:ascii="Times New Roman"/>
          <w:b w:val="false"/>
          <w:i w:val="false"/>
          <w:color w:val="000000"/>
          <w:sz w:val="28"/>
        </w:rPr>
        <w:t>
      2. Начальнику Главного управления военной полиции Вооруженных Сил Республики Казахстан:</w:t>
      </w:r>
    </w:p>
    <w:bookmarkEnd w:id="3"/>
    <w:bookmarkStart w:name="z12" w:id="4"/>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bookmarkEnd w:id="4"/>
    <w:bookmarkStart w:name="z13" w:id="5"/>
    <w:p>
      <w:pPr>
        <w:spacing w:after="0"/>
        <w:ind w:left="0"/>
        <w:jc w:val="both"/>
      </w:pPr>
      <w:r>
        <w:rPr>
          <w:rFonts w:ascii="Times New Roman"/>
          <w:b w:val="false"/>
          <w:i w:val="false"/>
          <w:color w:val="000000"/>
          <w:sz w:val="28"/>
        </w:rPr>
        <w:t>
      2) после государственной регистрации приказ направить в средства массовой информации для официального опубликования;</w:t>
      </w:r>
    </w:p>
    <w:bookmarkEnd w:id="5"/>
    <w:bookmarkStart w:name="z14" w:id="6"/>
    <w:p>
      <w:pPr>
        <w:spacing w:after="0"/>
        <w:ind w:left="0"/>
        <w:jc w:val="both"/>
      </w:pPr>
      <w:r>
        <w:rPr>
          <w:rFonts w:ascii="Times New Roman"/>
          <w:b w:val="false"/>
          <w:i w:val="false"/>
          <w:color w:val="000000"/>
          <w:sz w:val="28"/>
        </w:rPr>
        <w:t>
      3) после официального опубликования в средствах массовой информации приказ разместить на веб-сайте Министерства обороны Республики Казахстан.</w:t>
      </w:r>
    </w:p>
    <w:bookmarkEnd w:id="6"/>
    <w:bookmarkStart w:name="z8" w:id="7"/>
    <w:p>
      <w:pPr>
        <w:spacing w:after="0"/>
        <w:ind w:left="0"/>
        <w:jc w:val="both"/>
      </w:pPr>
      <w:r>
        <w:rPr>
          <w:rFonts w:ascii="Times New Roman"/>
          <w:b w:val="false"/>
          <w:i w:val="false"/>
          <w:color w:val="000000"/>
          <w:sz w:val="28"/>
        </w:rPr>
        <w:t>
      3. Контроль за исполнением приказа возложить на первого заместителя Министра обороны – начальника Генерального штаба Вооруженных Сил Республики Казахстан.</w:t>
      </w:r>
    </w:p>
    <w:bookmarkEnd w:id="7"/>
    <w:bookmarkStart w:name="z9" w:id="8"/>
    <w:p>
      <w:pPr>
        <w:spacing w:after="0"/>
        <w:ind w:left="0"/>
        <w:jc w:val="both"/>
      </w:pPr>
      <w:r>
        <w:rPr>
          <w:rFonts w:ascii="Times New Roman"/>
          <w:b w:val="false"/>
          <w:i w:val="false"/>
          <w:color w:val="000000"/>
          <w:sz w:val="28"/>
        </w:rPr>
        <w:t>
      4. Приказ довести до должностных лиц в части, их касающейся.</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июня 2013 года № 291</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2012 года № 972</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внутреннего распорядка гауптвахт военной полиции</w:t>
      </w:r>
      <w:r>
        <w:br/>
      </w:r>
      <w:r>
        <w:rPr>
          <w:rFonts w:ascii="Times New Roman"/>
          <w:b/>
          <w:i w:val="false"/>
          <w:color w:val="000000"/>
        </w:rPr>
        <w:t>Вооруженных Сил Республики Казахстан</w:t>
      </w:r>
      <w:r>
        <w:br/>
      </w:r>
      <w:r>
        <w:rPr>
          <w:rFonts w:ascii="Times New Roman"/>
          <w:b/>
          <w:i w:val="false"/>
          <w:color w:val="000000"/>
        </w:rPr>
        <w:t>для подозреваемых и обвиняемых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внутреннего распорядка гауптвахт военной полиции Вооруженных Сил Республики Казахстан для подозреваемых и обвиняемых (далее - Правила) разработаны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обеспечивающих временную изоляцию от общества" (далее - Закон), определяют внутренний распорядок на гауптвахтах военной полиции Вооруженных Сил Республики Казахстан (далее - гауптвахты), в целях обеспечения режима содержания подозреваемых и обвиняемых (далее - военнослужащих, водворенных на гауптвахту).</w:t>
      </w:r>
    </w:p>
    <w:p>
      <w:pPr>
        <w:spacing w:after="0"/>
        <w:ind w:left="0"/>
        <w:jc w:val="left"/>
      </w:pPr>
      <w:r>
        <w:rPr>
          <w:rFonts w:ascii="Times New Roman"/>
          <w:b/>
          <w:i w:val="false"/>
          <w:color w:val="000000"/>
        </w:rPr>
        <w:t xml:space="preserve"> 2. Прием и размещение военнослужащих, водворенных</w:t>
      </w:r>
      <w:r>
        <w:br/>
      </w:r>
      <w:r>
        <w:rPr>
          <w:rFonts w:ascii="Times New Roman"/>
          <w:b/>
          <w:i w:val="false"/>
          <w:color w:val="000000"/>
        </w:rPr>
        <w:t>на гауптвахту по камерам</w:t>
      </w:r>
    </w:p>
    <w:p>
      <w:pPr>
        <w:spacing w:after="0"/>
        <w:ind w:left="0"/>
        <w:jc w:val="both"/>
      </w:pPr>
      <w:r>
        <w:rPr>
          <w:rFonts w:ascii="Times New Roman"/>
          <w:b w:val="false"/>
          <w:i w:val="false"/>
          <w:color w:val="000000"/>
          <w:sz w:val="28"/>
        </w:rPr>
        <w:t>
      2. Прием военнослужащих, водворяемых на гауптвахту, производится круглосуточно начальником гауптвахты или начальником караула (дежурной смены) гауптвахты, который проверяет наличие документов, дающих основание для приема лица, доставленного на гауптвахту, проводит опрос указанного лица и сверяет его ответы со сведениями, указанными в документе, удостоверяющем его личность, в присутствии медицинского работника, который проводит медицинский осмотр.</w:t>
      </w:r>
    </w:p>
    <w:p>
      <w:pPr>
        <w:spacing w:after="0"/>
        <w:ind w:left="0"/>
        <w:jc w:val="both"/>
      </w:pPr>
      <w:r>
        <w:rPr>
          <w:rFonts w:ascii="Times New Roman"/>
          <w:b w:val="false"/>
          <w:i w:val="false"/>
          <w:color w:val="000000"/>
          <w:sz w:val="28"/>
        </w:rPr>
        <w:t>
      3. Военнослужащие, водворенные на гауптвахту сопровождаются следующими документами: протоколом задержания, постановлением следователя, дознавателя, санкционированным судом, либо постановлением суда об избрании меры пресечении в виде ареста, копией приговора, распоряжением о его исполнении и копией заключения военно-врачебной комиссии о годности к воинской службе по состоянию здоровья.</w:t>
      </w:r>
    </w:p>
    <w:p>
      <w:pPr>
        <w:spacing w:after="0"/>
        <w:ind w:left="0"/>
        <w:jc w:val="both"/>
      </w:pPr>
      <w:r>
        <w:rPr>
          <w:rFonts w:ascii="Times New Roman"/>
          <w:b w:val="false"/>
          <w:i w:val="false"/>
          <w:color w:val="000000"/>
          <w:sz w:val="28"/>
        </w:rPr>
        <w:t>
      4. Документы, удостоверяющие личность военнослужащих, водворенных на гауптвахту хранятся в личном деле, по запросу выдаются представителю органа, ведущего уголовный процесс под расписку, с последующим возвратом.</w:t>
      </w:r>
    </w:p>
    <w:p>
      <w:pPr>
        <w:spacing w:after="0"/>
        <w:ind w:left="0"/>
        <w:jc w:val="both"/>
      </w:pPr>
      <w:r>
        <w:rPr>
          <w:rFonts w:ascii="Times New Roman"/>
          <w:b w:val="false"/>
          <w:i w:val="false"/>
          <w:color w:val="000000"/>
          <w:sz w:val="28"/>
        </w:rPr>
        <w:t>
      5. При приеме военнослужащих проверяется наличие необходимых документов и правильность их оформления.</w:t>
      </w:r>
    </w:p>
    <w:p>
      <w:pPr>
        <w:spacing w:after="0"/>
        <w:ind w:left="0"/>
        <w:jc w:val="both"/>
      </w:pPr>
      <w:r>
        <w:rPr>
          <w:rFonts w:ascii="Times New Roman"/>
          <w:b w:val="false"/>
          <w:i w:val="false"/>
          <w:color w:val="000000"/>
          <w:sz w:val="28"/>
        </w:rPr>
        <w:t>
      6. В тех случаях, когда на гауптвахту представляется выписка из постановления судьи либо суда об избрании меры пресечения в виде ареста, в ней должны быть указаны полные анкетные данные лица, в отношении которого применена эта мера пресечения. Выписка должна быть заверена подписью должностного лица, скреплена гербовой печатью и подлежит замене не позднее трех календарных дней копией постановления.</w:t>
      </w:r>
    </w:p>
    <w:p>
      <w:pPr>
        <w:spacing w:after="0"/>
        <w:ind w:left="0"/>
        <w:jc w:val="both"/>
      </w:pPr>
      <w:r>
        <w:rPr>
          <w:rFonts w:ascii="Times New Roman"/>
          <w:b w:val="false"/>
          <w:i w:val="false"/>
          <w:color w:val="000000"/>
          <w:sz w:val="28"/>
        </w:rPr>
        <w:t>
      7. Военнослужащие, водворяемые на гауптвахту, которые по заключению медицинского работника нуждаются в срочном стационарном лечении, на гауптвахту не принимаются.</w:t>
      </w:r>
    </w:p>
    <w:p>
      <w:pPr>
        <w:spacing w:after="0"/>
        <w:ind w:left="0"/>
        <w:jc w:val="both"/>
      </w:pPr>
      <w:r>
        <w:rPr>
          <w:rFonts w:ascii="Times New Roman"/>
          <w:b w:val="false"/>
          <w:i w:val="false"/>
          <w:color w:val="000000"/>
          <w:sz w:val="28"/>
        </w:rPr>
        <w:t>
      По медицинским показаниям им оказывается медицинская помощь.</w:t>
      </w:r>
    </w:p>
    <w:p>
      <w:pPr>
        <w:spacing w:after="0"/>
        <w:ind w:left="0"/>
        <w:jc w:val="both"/>
      </w:pPr>
      <w:r>
        <w:rPr>
          <w:rFonts w:ascii="Times New Roman"/>
          <w:b w:val="false"/>
          <w:i w:val="false"/>
          <w:color w:val="000000"/>
          <w:sz w:val="28"/>
        </w:rPr>
        <w:t>
      8. После прохождения медицинского осмотра и получения его результатов, военнослужащие, водворенные на гауптвахту получают постельные принадлежности.</w:t>
      </w:r>
    </w:p>
    <w:p>
      <w:pPr>
        <w:spacing w:after="0"/>
        <w:ind w:left="0"/>
        <w:jc w:val="both"/>
      </w:pPr>
      <w:r>
        <w:rPr>
          <w:rFonts w:ascii="Times New Roman"/>
          <w:b w:val="false"/>
          <w:i w:val="false"/>
          <w:color w:val="000000"/>
          <w:sz w:val="28"/>
        </w:rPr>
        <w:t>
      9. Военнослужащим, водворенным на гауптвахту, представляется информация о правах и обязанностях, режиме содержания под стражей, дисциплинарных требованиях, порядке подачи предложений, заявлений и жалоб. Указанная информация предоставляется как в письменном виде, так и устно.</w:t>
      </w:r>
    </w:p>
    <w:p>
      <w:pPr>
        <w:spacing w:after="0"/>
        <w:ind w:left="0"/>
        <w:jc w:val="both"/>
      </w:pPr>
      <w:r>
        <w:rPr>
          <w:rFonts w:ascii="Times New Roman"/>
          <w:b w:val="false"/>
          <w:i w:val="false"/>
          <w:color w:val="000000"/>
          <w:sz w:val="28"/>
        </w:rPr>
        <w:t>
      10. При каждой гауптвахте на стенде размещается информация об основных правах и обязанностях лиц, содержащихся на гауптвахте, на государственном и русском языках.</w:t>
      </w:r>
    </w:p>
    <w:p>
      <w:pPr>
        <w:spacing w:after="0"/>
        <w:ind w:left="0"/>
        <w:jc w:val="both"/>
      </w:pPr>
      <w:r>
        <w:rPr>
          <w:rFonts w:ascii="Times New Roman"/>
          <w:b w:val="false"/>
          <w:i w:val="false"/>
          <w:color w:val="000000"/>
          <w:sz w:val="28"/>
        </w:rPr>
        <w:t>
      11. Военнослужащие, водворенные на гауптвахту, размещаются по камерам раздельно и отдельно от других арестованных (осужденных, арестованных в административном порядке) содержащихся на гауптвахте, с соблюдением следующих требований:</w:t>
      </w:r>
    </w:p>
    <w:p>
      <w:pPr>
        <w:spacing w:after="0"/>
        <w:ind w:left="0"/>
        <w:jc w:val="both"/>
      </w:pPr>
      <w:r>
        <w:rPr>
          <w:rFonts w:ascii="Times New Roman"/>
          <w:b w:val="false"/>
          <w:i w:val="false"/>
          <w:color w:val="000000"/>
          <w:sz w:val="28"/>
        </w:rPr>
        <w:t>
      1) офицеры, отдельно от военнослужащих проходящих воинскую службу по контракту на должностях сержантского и рядового составов;</w:t>
      </w:r>
    </w:p>
    <w:p>
      <w:pPr>
        <w:spacing w:after="0"/>
        <w:ind w:left="0"/>
        <w:jc w:val="both"/>
      </w:pPr>
      <w:r>
        <w:rPr>
          <w:rFonts w:ascii="Times New Roman"/>
          <w:b w:val="false"/>
          <w:i w:val="false"/>
          <w:color w:val="000000"/>
          <w:sz w:val="28"/>
        </w:rPr>
        <w:t>
      2) военнослужащие срочной воинской службы отдельно от категории военнослужащих указанных в подпункте 1);</w:t>
      </w:r>
    </w:p>
    <w:p>
      <w:pPr>
        <w:spacing w:after="0"/>
        <w:ind w:left="0"/>
        <w:jc w:val="both"/>
      </w:pPr>
      <w:r>
        <w:rPr>
          <w:rFonts w:ascii="Times New Roman"/>
          <w:b w:val="false"/>
          <w:i w:val="false"/>
          <w:color w:val="000000"/>
          <w:sz w:val="28"/>
        </w:rPr>
        <w:t>
      3) женщины-военнослужащие отдельно от мужчин;</w:t>
      </w:r>
    </w:p>
    <w:p>
      <w:pPr>
        <w:spacing w:after="0"/>
        <w:ind w:left="0"/>
        <w:jc w:val="both"/>
      </w:pPr>
      <w:r>
        <w:rPr>
          <w:rFonts w:ascii="Times New Roman"/>
          <w:b w:val="false"/>
          <w:i w:val="false"/>
          <w:color w:val="000000"/>
          <w:sz w:val="28"/>
        </w:rPr>
        <w:t>
      4) военнослужащие по одному уголовному делу или по нескольким связанным между собой делам;</w:t>
      </w:r>
    </w:p>
    <w:p>
      <w:pPr>
        <w:spacing w:after="0"/>
        <w:ind w:left="0"/>
        <w:jc w:val="both"/>
      </w:pPr>
      <w:r>
        <w:rPr>
          <w:rFonts w:ascii="Times New Roman"/>
          <w:b w:val="false"/>
          <w:i w:val="false"/>
          <w:color w:val="000000"/>
          <w:sz w:val="28"/>
        </w:rPr>
        <w:t>
      5) по решению начальника гауптвахты либо по письменному решению лица или органа, в производстве которого находится уголовное дело, подозреваемые и обвиняемые, жизни и здоровью которых угрожает опасность со стороны других подозреваемых и обвиняемых;</w:t>
      </w:r>
    </w:p>
    <w:p>
      <w:pPr>
        <w:spacing w:after="0"/>
        <w:ind w:left="0"/>
        <w:jc w:val="both"/>
      </w:pPr>
      <w:r>
        <w:rPr>
          <w:rFonts w:ascii="Times New Roman"/>
          <w:b w:val="false"/>
          <w:i w:val="false"/>
          <w:color w:val="000000"/>
          <w:sz w:val="28"/>
        </w:rPr>
        <w:t>
      6) военнослужащие больные инфекционными заболеваниями или нуждающиеся в особом медицинском уходе и наблюдении.</w:t>
      </w:r>
    </w:p>
    <w:p>
      <w:pPr>
        <w:spacing w:after="0"/>
        <w:ind w:left="0"/>
        <w:jc w:val="both"/>
      </w:pPr>
      <w:r>
        <w:rPr>
          <w:rFonts w:ascii="Times New Roman"/>
          <w:b w:val="false"/>
          <w:i w:val="false"/>
          <w:color w:val="000000"/>
          <w:sz w:val="28"/>
        </w:rPr>
        <w:t>
      Размещение по камерам производится начальником гауптвахты или начальником караула (дежурной смены), в соответствии с планом покамерного размещения согласно приложению 1 к Правилам.</w:t>
      </w:r>
    </w:p>
    <w:p>
      <w:pPr>
        <w:spacing w:after="0"/>
        <w:ind w:left="0"/>
        <w:jc w:val="both"/>
      </w:pPr>
      <w:r>
        <w:rPr>
          <w:rFonts w:ascii="Times New Roman"/>
          <w:b w:val="false"/>
          <w:i w:val="false"/>
          <w:color w:val="000000"/>
          <w:sz w:val="28"/>
        </w:rPr>
        <w:t>
      12. Военнослужащие, водворенные на гауптвахту, содержатся в закрытых на замки общих камерах, указанных в описании общих камер в соответствии с приложением 2 к Правилам.</w:t>
      </w:r>
    </w:p>
    <w:p>
      <w:pPr>
        <w:spacing w:after="0"/>
        <w:ind w:left="0"/>
        <w:jc w:val="both"/>
      </w:pPr>
      <w:r>
        <w:rPr>
          <w:rFonts w:ascii="Times New Roman"/>
          <w:b w:val="false"/>
          <w:i w:val="false"/>
          <w:color w:val="000000"/>
          <w:sz w:val="28"/>
        </w:rPr>
        <w:t>
      Размещение лиц содержащихся на гауптвахте в одиночных камерах допускается по мотивированному решению начальника гауптвахты в следующих случаях:</w:t>
      </w:r>
    </w:p>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2) в интересах обеспечения безопасности жизни и здоровья;</w:t>
      </w:r>
    </w:p>
    <w:p>
      <w:pPr>
        <w:spacing w:after="0"/>
        <w:ind w:left="0"/>
        <w:jc w:val="both"/>
      </w:pPr>
      <w:r>
        <w:rPr>
          <w:rFonts w:ascii="Times New Roman"/>
          <w:b w:val="false"/>
          <w:i w:val="false"/>
          <w:color w:val="000000"/>
          <w:sz w:val="28"/>
        </w:rPr>
        <w:t>
      3) при наличии письменного заявления лиц содержащихся на гауптвахте об одиночном содержании;</w:t>
      </w:r>
    </w:p>
    <w:p>
      <w:pPr>
        <w:spacing w:after="0"/>
        <w:ind w:left="0"/>
        <w:jc w:val="both"/>
      </w:pPr>
      <w:r>
        <w:rPr>
          <w:rFonts w:ascii="Times New Roman"/>
          <w:b w:val="false"/>
          <w:i w:val="false"/>
          <w:color w:val="000000"/>
          <w:sz w:val="28"/>
        </w:rPr>
        <w:t>
      4) оскорбления других обвиняемых и подозреваемых, личного состава караула (дежурной смены) гауптвахты;</w:t>
      </w:r>
    </w:p>
    <w:p>
      <w:pPr>
        <w:spacing w:after="0"/>
        <w:ind w:left="0"/>
        <w:jc w:val="both"/>
      </w:pPr>
      <w:r>
        <w:rPr>
          <w:rFonts w:ascii="Times New Roman"/>
          <w:b w:val="false"/>
          <w:i w:val="false"/>
          <w:color w:val="000000"/>
          <w:sz w:val="28"/>
        </w:rPr>
        <w:t>
      5) неповиновения законным требованиям караула (дежурной смены) гауптвахты или других должностных лиц военной полиции;</w:t>
      </w:r>
    </w:p>
    <w:p>
      <w:pPr>
        <w:spacing w:after="0"/>
        <w:ind w:left="0"/>
        <w:jc w:val="both"/>
      </w:pPr>
      <w:r>
        <w:rPr>
          <w:rFonts w:ascii="Times New Roman"/>
          <w:b w:val="false"/>
          <w:i w:val="false"/>
          <w:color w:val="000000"/>
          <w:sz w:val="28"/>
        </w:rPr>
        <w:t>
      6) нарушения порядка и правил содержания обвиняемых и подозреваемых, содержащихся на гауптвахте;</w:t>
      </w:r>
    </w:p>
    <w:p>
      <w:pPr>
        <w:spacing w:after="0"/>
        <w:ind w:left="0"/>
        <w:jc w:val="both"/>
      </w:pPr>
      <w:r>
        <w:rPr>
          <w:rFonts w:ascii="Times New Roman"/>
          <w:b w:val="false"/>
          <w:i w:val="false"/>
          <w:color w:val="000000"/>
          <w:sz w:val="28"/>
        </w:rPr>
        <w:t>
      7) хранения, изготовления и использования предметов, веществ, запрещенных к хранению и использованию;</w:t>
      </w:r>
    </w:p>
    <w:p>
      <w:pPr>
        <w:spacing w:after="0"/>
        <w:ind w:left="0"/>
        <w:jc w:val="both"/>
      </w:pPr>
      <w:r>
        <w:rPr>
          <w:rFonts w:ascii="Times New Roman"/>
          <w:b w:val="false"/>
          <w:i w:val="false"/>
          <w:color w:val="000000"/>
          <w:sz w:val="28"/>
        </w:rPr>
        <w:t>
      8) участия в азартных играх.</w:t>
      </w:r>
    </w:p>
    <w:p>
      <w:pPr>
        <w:spacing w:after="0"/>
        <w:ind w:left="0"/>
        <w:jc w:val="both"/>
      </w:pPr>
      <w:r>
        <w:rPr>
          <w:rFonts w:ascii="Times New Roman"/>
          <w:b w:val="false"/>
          <w:i w:val="false"/>
          <w:color w:val="000000"/>
          <w:sz w:val="28"/>
        </w:rPr>
        <w:t xml:space="preserve">
      13. Водворение в одиночную камеру на срок более одних суток, допускается на основании мотивированного постановления начальника гауптвахты в порядке </w:t>
      </w:r>
      <w:r>
        <w:rPr>
          <w:rFonts w:ascii="Times New Roman"/>
          <w:b w:val="false"/>
          <w:i w:val="false"/>
          <w:color w:val="000000"/>
          <w:sz w:val="28"/>
        </w:rPr>
        <w:t>статьи 31</w:t>
      </w:r>
      <w:r>
        <w:rPr>
          <w:rFonts w:ascii="Times New Roman"/>
          <w:b w:val="false"/>
          <w:i w:val="false"/>
          <w:color w:val="000000"/>
          <w:sz w:val="28"/>
        </w:rPr>
        <w:t xml:space="preserve"> Закона, санкционированное прокурором по форме согласно приложению 3 к Правилам.</w:t>
      </w:r>
    </w:p>
    <w:p>
      <w:pPr>
        <w:spacing w:after="0"/>
        <w:ind w:left="0"/>
        <w:jc w:val="both"/>
      </w:pPr>
      <w:r>
        <w:rPr>
          <w:rFonts w:ascii="Times New Roman"/>
          <w:b w:val="false"/>
          <w:i w:val="false"/>
          <w:color w:val="000000"/>
          <w:sz w:val="28"/>
        </w:rPr>
        <w:t>
      Не требуется санкции прокурора на размещение в одиночных камерах в следующих случаях:</w:t>
      </w:r>
    </w:p>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в интересах обеспечения безопасности жизни и здоровья подозреваемого или обвиняемого либо других подозреваемых или обвиняемых;</w:t>
      </w:r>
    </w:p>
    <w:p>
      <w:pPr>
        <w:spacing w:after="0"/>
        <w:ind w:left="0"/>
        <w:jc w:val="both"/>
      </w:pPr>
      <w:r>
        <w:rPr>
          <w:rFonts w:ascii="Times New Roman"/>
          <w:b w:val="false"/>
          <w:i w:val="false"/>
          <w:color w:val="000000"/>
          <w:sz w:val="28"/>
        </w:rPr>
        <w:t>
      3) при наличии письменного заявления подозреваемого или обвиняемого об одиночном содержании;</w:t>
      </w:r>
    </w:p>
    <w:p>
      <w:pPr>
        <w:spacing w:after="0"/>
        <w:ind w:left="0"/>
        <w:jc w:val="both"/>
      </w:pPr>
      <w:r>
        <w:rPr>
          <w:rFonts w:ascii="Times New Roman"/>
          <w:b w:val="false"/>
          <w:i w:val="false"/>
          <w:color w:val="000000"/>
          <w:sz w:val="28"/>
        </w:rPr>
        <w:t>
      4) при размещении подозреваемых и обвиняемых в одиночных камерах в ночное время, если днем они содержатся в общих камерах.</w:t>
      </w:r>
    </w:p>
    <w:p>
      <w:pPr>
        <w:spacing w:after="0"/>
        <w:ind w:left="0"/>
        <w:jc w:val="both"/>
      </w:pPr>
      <w:r>
        <w:rPr>
          <w:rFonts w:ascii="Times New Roman"/>
          <w:b w:val="false"/>
          <w:i w:val="false"/>
          <w:color w:val="000000"/>
          <w:sz w:val="28"/>
        </w:rPr>
        <w:t>
      14. Порядок изоляции должен обеспечиваться при всех перемещениях военнослужащих, водворенных на гауптвахту (передвижение по коридорам и территории гауптвахты, при проведении прогулок, санитарной обработки, на объектах работ).</w:t>
      </w:r>
    </w:p>
    <w:p>
      <w:pPr>
        <w:spacing w:after="0"/>
        <w:ind w:left="0"/>
        <w:jc w:val="both"/>
      </w:pPr>
      <w:r>
        <w:rPr>
          <w:rFonts w:ascii="Times New Roman"/>
          <w:b w:val="false"/>
          <w:i w:val="false"/>
          <w:color w:val="000000"/>
          <w:sz w:val="28"/>
        </w:rPr>
        <w:t>
      15. Для обеспечения изоляции, на окнах камер оборудуются решетки, не препятствующие естественному освещению камеры.</w:t>
      </w:r>
    </w:p>
    <w:p>
      <w:pPr>
        <w:spacing w:after="0"/>
        <w:ind w:left="0"/>
        <w:jc w:val="left"/>
      </w:pPr>
      <w:r>
        <w:rPr>
          <w:rFonts w:ascii="Times New Roman"/>
          <w:b/>
          <w:i w:val="false"/>
          <w:color w:val="000000"/>
        </w:rPr>
        <w:t xml:space="preserve"> 3. Проведение личного обыска, дактилоскопирования, фотографирования и досмотра вещей военнослужащих, водворенных на гауптвахту</w:t>
      </w:r>
    </w:p>
    <w:p>
      <w:pPr>
        <w:spacing w:after="0"/>
        <w:ind w:left="0"/>
        <w:jc w:val="both"/>
      </w:pPr>
      <w:r>
        <w:rPr>
          <w:rFonts w:ascii="Times New Roman"/>
          <w:b w:val="false"/>
          <w:i w:val="false"/>
          <w:color w:val="000000"/>
          <w:sz w:val="28"/>
        </w:rPr>
        <w:t>
      16. Военнослужащие, водворенные на гауптвахту, подвергаются личному обыску, дактилоскопированию и фотографированию, а их личные вещи досмотру.</w:t>
      </w:r>
    </w:p>
    <w:p>
      <w:pPr>
        <w:spacing w:after="0"/>
        <w:ind w:left="0"/>
        <w:jc w:val="both"/>
      </w:pPr>
      <w:r>
        <w:rPr>
          <w:rFonts w:ascii="Times New Roman"/>
          <w:b w:val="false"/>
          <w:i w:val="false"/>
          <w:color w:val="000000"/>
          <w:sz w:val="28"/>
        </w:rPr>
        <w:t>
      17. Личный обыск военнослужащих, водворенных на гауптвахту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военнослужащему.</w:t>
      </w:r>
    </w:p>
    <w:p>
      <w:pPr>
        <w:spacing w:after="0"/>
        <w:ind w:left="0"/>
        <w:jc w:val="both"/>
      </w:pPr>
      <w:r>
        <w:rPr>
          <w:rFonts w:ascii="Times New Roman"/>
          <w:b w:val="false"/>
          <w:i w:val="false"/>
          <w:color w:val="000000"/>
          <w:sz w:val="28"/>
        </w:rPr>
        <w:t>
      18. К запрещенным к хранению и использованию военнослужащих, водворенных на гауптвахту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w:t>
      </w:r>
    </w:p>
    <w:p>
      <w:pPr>
        <w:spacing w:after="0"/>
        <w:ind w:left="0"/>
        <w:jc w:val="both"/>
      </w:pPr>
      <w:r>
        <w:rPr>
          <w:rFonts w:ascii="Times New Roman"/>
          <w:b w:val="false"/>
          <w:i w:val="false"/>
          <w:color w:val="000000"/>
          <w:sz w:val="28"/>
        </w:rPr>
        <w:t>
      Военнослужащим, водворенным на гауптвахту разрешается получать в посылках (передачах), продукты питания, согласно перечню продуктов питания, предметов первой необходимости, обуви, одежды и других промышленных товаров, которые военнослужащие, водворенные на гауптвахту могут иметь при себе, хранить, получать в посылках (далее - Перечень продуктов питания) установленному в приложении 4 к Правилам.</w:t>
      </w:r>
    </w:p>
    <w:p>
      <w:pPr>
        <w:spacing w:after="0"/>
        <w:ind w:left="0"/>
        <w:jc w:val="both"/>
      </w:pPr>
      <w:r>
        <w:rPr>
          <w:rFonts w:ascii="Times New Roman"/>
          <w:b w:val="false"/>
          <w:i w:val="false"/>
          <w:color w:val="000000"/>
          <w:sz w:val="28"/>
        </w:rPr>
        <w:t>
      19. Личному обыску подвергаются военнослужащие, водворенные на гауптвахту, перед приемом и отправкой за ее пределы, при водворении в одиночную камеру.</w:t>
      </w:r>
    </w:p>
    <w:p>
      <w:pPr>
        <w:spacing w:after="0"/>
        <w:ind w:left="0"/>
        <w:jc w:val="both"/>
      </w:pPr>
      <w:r>
        <w:rPr>
          <w:rFonts w:ascii="Times New Roman"/>
          <w:b w:val="false"/>
          <w:i w:val="false"/>
          <w:color w:val="000000"/>
          <w:sz w:val="28"/>
        </w:rPr>
        <w:t>
      20. Личный обыск сопровождается тщательным осмотром военнослужащего, его одежды и обуви. Пластырные наклейки, гипсовые и другие повязки проверяются совместно с медицинским работником. При обнаружении предметов, зашитых в одежде, ткань распарывается. Из обуви извлекаются супинаторы, металлические набойки.</w:t>
      </w:r>
    </w:p>
    <w:p>
      <w:pPr>
        <w:spacing w:after="0"/>
        <w:ind w:left="0"/>
        <w:jc w:val="both"/>
      </w:pPr>
      <w:r>
        <w:rPr>
          <w:rFonts w:ascii="Times New Roman"/>
          <w:b w:val="false"/>
          <w:i w:val="false"/>
          <w:color w:val="000000"/>
          <w:sz w:val="28"/>
        </w:rPr>
        <w:t>
      21. Личный обыск военнослужащих, водворенных на гауптвахту, производится сотрудниками гауптвахты.</w:t>
      </w:r>
    </w:p>
    <w:p>
      <w:pPr>
        <w:spacing w:after="0"/>
        <w:ind w:left="0"/>
        <w:jc w:val="both"/>
      </w:pPr>
      <w:r>
        <w:rPr>
          <w:rFonts w:ascii="Times New Roman"/>
          <w:b w:val="false"/>
          <w:i w:val="false"/>
          <w:color w:val="000000"/>
          <w:sz w:val="28"/>
        </w:rPr>
        <w:t>
      Личный досмотр производится только лицом одного пола с досматриваемым, в присутствии двух понятых того же пола.</w:t>
      </w:r>
    </w:p>
    <w:p>
      <w:pPr>
        <w:spacing w:after="0"/>
        <w:ind w:left="0"/>
        <w:jc w:val="both"/>
      </w:pPr>
      <w:r>
        <w:rPr>
          <w:rFonts w:ascii="Times New Roman"/>
          <w:b w:val="false"/>
          <w:i w:val="false"/>
          <w:color w:val="000000"/>
          <w:sz w:val="28"/>
        </w:rPr>
        <w:t>
      Военнослужащие, водворяемые на гауптвахту, дактилоскопируются.</w:t>
      </w:r>
    </w:p>
    <w:p>
      <w:pPr>
        <w:spacing w:after="0"/>
        <w:ind w:left="0"/>
        <w:jc w:val="both"/>
      </w:pPr>
      <w:r>
        <w:rPr>
          <w:rFonts w:ascii="Times New Roman"/>
          <w:b w:val="false"/>
          <w:i w:val="false"/>
          <w:color w:val="000000"/>
          <w:sz w:val="28"/>
        </w:rPr>
        <w:t xml:space="preserve">
      22. Военнослужащие, водворяемые на гауптвахту, при отсутствии </w:t>
      </w:r>
    </w:p>
    <w:p>
      <w:pPr>
        <w:spacing w:after="0"/>
        <w:ind w:left="0"/>
        <w:jc w:val="both"/>
      </w:pPr>
      <w:r>
        <w:rPr>
          <w:rFonts w:ascii="Times New Roman"/>
          <w:b w:val="false"/>
          <w:i w:val="false"/>
          <w:color w:val="000000"/>
          <w:sz w:val="28"/>
        </w:rPr>
        <w:t>
      в их личном деле опознавательных фотографий, фотографируются администрацией гауптвахты. На каждого из них изготавливается по шесть фотокарточек (три в анфас и три в профиль) размером 4,5x6, 6x9 сантиметров.</w:t>
      </w:r>
    </w:p>
    <w:p>
      <w:pPr>
        <w:spacing w:after="0"/>
        <w:ind w:left="0"/>
        <w:jc w:val="both"/>
      </w:pPr>
      <w:r>
        <w:rPr>
          <w:rFonts w:ascii="Times New Roman"/>
          <w:b w:val="false"/>
          <w:i w:val="false"/>
          <w:color w:val="000000"/>
          <w:sz w:val="28"/>
        </w:rPr>
        <w:t>
      23. Досмотр вещей военнослужащих, водворенных на гауптвахту производится в их присутствии при поступлении на гауптвахту, перед отправкой за ее пределы, при переводе в другую камеру, военно-медицинское учреждение.</w:t>
      </w:r>
    </w:p>
    <w:p>
      <w:pPr>
        <w:spacing w:after="0"/>
        <w:ind w:left="0"/>
        <w:jc w:val="both"/>
      </w:pPr>
      <w:r>
        <w:rPr>
          <w:rFonts w:ascii="Times New Roman"/>
          <w:b w:val="false"/>
          <w:i w:val="false"/>
          <w:color w:val="000000"/>
          <w:sz w:val="28"/>
        </w:rPr>
        <w:t>
      Досмотр вещей, то есть обследование, осуществляемое без нарушения их конструктивной целостности, производится в присутствии лица, в собственности которого эти вещи находятся, с участием двух понятых.</w:t>
      </w:r>
    </w:p>
    <w:p>
      <w:pPr>
        <w:spacing w:after="0"/>
        <w:ind w:left="0"/>
        <w:jc w:val="both"/>
      </w:pPr>
      <w:r>
        <w:rPr>
          <w:rFonts w:ascii="Times New Roman"/>
          <w:b w:val="false"/>
          <w:i w:val="false"/>
          <w:color w:val="000000"/>
          <w:sz w:val="28"/>
        </w:rPr>
        <w:t>
      24. Производство личного обыска или досмотра вещей военнослужащих, водворенных на гауптвахту оформляется протоколом, к которому прилагается акт об изъятии запрещенных предметов, веществ и продуктов питания. При одновременном производстве личного обыска и досмотра вещей составляется один протокол. Протокол подписывается военнослужащим, водворяемым на гауптвахту и начальником караула гауптвахты, производившим личный обыск или досмотр вещей.</w:t>
      </w:r>
    </w:p>
    <w:p>
      <w:pPr>
        <w:spacing w:after="0"/>
        <w:ind w:left="0"/>
        <w:jc w:val="both"/>
      </w:pPr>
      <w:r>
        <w:rPr>
          <w:rFonts w:ascii="Times New Roman"/>
          <w:b w:val="false"/>
          <w:i w:val="false"/>
          <w:color w:val="000000"/>
          <w:sz w:val="28"/>
        </w:rPr>
        <w:t>
      25. Отказ военнослужащего, водворяемого на гауптвахту подписать протокол и все его претензии при обыске или досмотре вещей оговариваются в протоколе. Протокол и акт приобщаются к личному делу.</w:t>
      </w:r>
    </w:p>
    <w:p>
      <w:pPr>
        <w:spacing w:after="0"/>
        <w:ind w:left="0"/>
        <w:jc w:val="both"/>
      </w:pPr>
      <w:r>
        <w:rPr>
          <w:rFonts w:ascii="Times New Roman"/>
          <w:b w:val="false"/>
          <w:i w:val="false"/>
          <w:color w:val="000000"/>
          <w:sz w:val="28"/>
        </w:rPr>
        <w:t>
      26. При личном обыске составляется протокол об изъятии запрещенных предметов, веществ и продуктов питания.</w:t>
      </w:r>
    </w:p>
    <w:p>
      <w:pPr>
        <w:spacing w:after="0"/>
        <w:ind w:left="0"/>
        <w:jc w:val="left"/>
      </w:pPr>
      <w:r>
        <w:rPr>
          <w:rFonts w:ascii="Times New Roman"/>
          <w:b/>
          <w:i w:val="false"/>
          <w:color w:val="000000"/>
        </w:rPr>
        <w:t xml:space="preserve"> 4. Изъятие у военнослужащих, водворенных на гауптвахту</w:t>
      </w:r>
      <w:r>
        <w:br/>
      </w:r>
      <w:r>
        <w:rPr>
          <w:rFonts w:ascii="Times New Roman"/>
          <w:b/>
          <w:i w:val="false"/>
          <w:color w:val="000000"/>
        </w:rPr>
        <w:t>предметов, веществ и продуктов питания, запрещенных</w:t>
      </w:r>
      <w:r>
        <w:br/>
      </w:r>
      <w:r>
        <w:rPr>
          <w:rFonts w:ascii="Times New Roman"/>
          <w:b/>
          <w:i w:val="false"/>
          <w:color w:val="000000"/>
        </w:rPr>
        <w:t>к хранению и использованию</w:t>
      </w:r>
    </w:p>
    <w:p>
      <w:pPr>
        <w:spacing w:after="0"/>
        <w:ind w:left="0"/>
        <w:jc w:val="both"/>
      </w:pPr>
      <w:r>
        <w:rPr>
          <w:rFonts w:ascii="Times New Roman"/>
          <w:b w:val="false"/>
          <w:i w:val="false"/>
          <w:color w:val="000000"/>
          <w:sz w:val="28"/>
        </w:rPr>
        <w:t>
      27. Принятые для хранения или изъятые у военнослужащего, водворенного на гауптвахту принадлежащие ему деньги, ценности и драгоценности сдаются на хранение начальнику гауптвахты. Личные документы (документы, удостоверяющие личность) хранятся у начальника гауптвахты. Запрещенные к хранению и использованию предметы, вещества и продукты питания сдаются для хранения в комнату хранения вещей арестованных или уничтожаются.</w:t>
      </w:r>
    </w:p>
    <w:p>
      <w:pPr>
        <w:spacing w:after="0"/>
        <w:ind w:left="0"/>
        <w:jc w:val="both"/>
      </w:pPr>
      <w:r>
        <w:rPr>
          <w:rFonts w:ascii="Times New Roman"/>
          <w:b w:val="false"/>
          <w:i w:val="false"/>
          <w:color w:val="000000"/>
          <w:sz w:val="28"/>
        </w:rPr>
        <w:t>
      28. По результатам изъятия, либо принятия на хранение у военнослужащих, водворенных на гауптвахту, составляется акт изъятия, в трех экземплярах по форме согласно приложению 5 Правил. Первый экземпляр выдается военнослужащему, водворенному на гауптвахту, второй экземпляр передается – уполномоченному представителю части, третий экземпляр хранится в личном деле. Об изъятых и принятых на хранение вещей и имущества производится запись в Книге арестованных (задержанных, подозреваемых, обвиняемых, осужденных) в присутствии арестованного и выдает ему расписку о их приеме, которая составляется в трех экземплярах, после чего направляет арестованного к начальнику гауптвахты (дежурной смены) для помещения в камеру.</w:t>
      </w:r>
    </w:p>
    <w:p>
      <w:pPr>
        <w:spacing w:after="0"/>
        <w:ind w:left="0"/>
        <w:jc w:val="both"/>
      </w:pPr>
      <w:r>
        <w:rPr>
          <w:rFonts w:ascii="Times New Roman"/>
          <w:b w:val="false"/>
          <w:i w:val="false"/>
          <w:color w:val="000000"/>
          <w:sz w:val="28"/>
        </w:rPr>
        <w:t>
      29. Прием на хранение у военнослужащих, водворенных на гауптвахту предметов и продуктов питания производится начальником караула (дежурной смены), в присутствии работника медицинского работника органа военной полиции.</w:t>
      </w:r>
    </w:p>
    <w:p>
      <w:pPr>
        <w:spacing w:after="0"/>
        <w:ind w:left="0"/>
        <w:jc w:val="both"/>
      </w:pPr>
      <w:r>
        <w:rPr>
          <w:rFonts w:ascii="Times New Roman"/>
          <w:b w:val="false"/>
          <w:i w:val="false"/>
          <w:color w:val="000000"/>
          <w:sz w:val="28"/>
        </w:rPr>
        <w:t>
      30. По каждому факту изъятия или обнаружения у военнослужащего, водворенного на гауптвахту в период содержания под стражей денег или ценностей, проводится служебная проверка на предмет установления источника их поступления и подлинного владельца.</w:t>
      </w:r>
    </w:p>
    <w:p>
      <w:pPr>
        <w:spacing w:after="0"/>
        <w:ind w:left="0"/>
        <w:jc w:val="both"/>
      </w:pPr>
      <w:r>
        <w:rPr>
          <w:rFonts w:ascii="Times New Roman"/>
          <w:b w:val="false"/>
          <w:i w:val="false"/>
          <w:color w:val="000000"/>
          <w:sz w:val="28"/>
        </w:rPr>
        <w:t>
      31. По заявлению военнослужащего, водворенного на гауптвахту и с согласия лица либо органа, в производстве которых находится уголовное дело, предметы, вещества и продукты питания, находящиеся на хранении на гауптвахте, передаются родственникам военнослужащего, водворенного на гауптвахту.</w:t>
      </w:r>
    </w:p>
    <w:p>
      <w:pPr>
        <w:spacing w:after="0"/>
        <w:ind w:left="0"/>
        <w:jc w:val="both"/>
      </w:pPr>
      <w:r>
        <w:rPr>
          <w:rFonts w:ascii="Times New Roman"/>
          <w:b w:val="false"/>
          <w:i w:val="false"/>
          <w:color w:val="000000"/>
          <w:sz w:val="28"/>
        </w:rPr>
        <w:t>
      32. В случае смерти военнослужащего, водворенного на гауптвахту, принадлежащие ему, деньги, ценности, другие предметы, вещества и продукты питания, находившиеся на хранении, передаются его родственникам.</w:t>
      </w:r>
    </w:p>
    <w:p>
      <w:pPr>
        <w:spacing w:after="0"/>
        <w:ind w:left="0"/>
        <w:jc w:val="left"/>
      </w:pPr>
      <w:r>
        <w:rPr>
          <w:rFonts w:ascii="Times New Roman"/>
          <w:b/>
          <w:i w:val="false"/>
          <w:color w:val="000000"/>
        </w:rPr>
        <w:t xml:space="preserve"> 5. Материально-бытовое обеспечение военнослужащих,</w:t>
      </w:r>
      <w:r>
        <w:br/>
      </w:r>
      <w:r>
        <w:rPr>
          <w:rFonts w:ascii="Times New Roman"/>
          <w:b/>
          <w:i w:val="false"/>
          <w:color w:val="000000"/>
        </w:rPr>
        <w:t>водворенных на гауптвахту</w:t>
      </w:r>
    </w:p>
    <w:p>
      <w:pPr>
        <w:spacing w:after="0"/>
        <w:ind w:left="0"/>
        <w:jc w:val="both"/>
      </w:pPr>
      <w:r>
        <w:rPr>
          <w:rFonts w:ascii="Times New Roman"/>
          <w:b w:val="false"/>
          <w:i w:val="false"/>
          <w:color w:val="000000"/>
          <w:sz w:val="28"/>
        </w:rPr>
        <w:t>
      33. Военнослужащие, водворенные на гауптвахту, обеспечиваются:</w:t>
      </w:r>
    </w:p>
    <w:p>
      <w:pPr>
        <w:spacing w:after="0"/>
        <w:ind w:left="0"/>
        <w:jc w:val="both"/>
      </w:pPr>
      <w:r>
        <w:rPr>
          <w:rFonts w:ascii="Times New Roman"/>
          <w:b w:val="false"/>
          <w:i w:val="false"/>
          <w:color w:val="000000"/>
          <w:sz w:val="28"/>
        </w:rPr>
        <w:t>
      1) спальным местом;</w:t>
      </w:r>
    </w:p>
    <w:p>
      <w:pPr>
        <w:spacing w:after="0"/>
        <w:ind w:left="0"/>
        <w:jc w:val="both"/>
      </w:pPr>
      <w:r>
        <w:rPr>
          <w:rFonts w:ascii="Times New Roman"/>
          <w:b w:val="false"/>
          <w:i w:val="false"/>
          <w:color w:val="000000"/>
          <w:sz w:val="28"/>
        </w:rPr>
        <w:t>
      2) постельными принадлежностями, на время сна: матрацем, подушкой, одеялом, двумя простынями, наволочкой;</w:t>
      </w:r>
    </w:p>
    <w:p>
      <w:pPr>
        <w:spacing w:after="0"/>
        <w:ind w:left="0"/>
        <w:jc w:val="both"/>
      </w:pPr>
      <w:r>
        <w:rPr>
          <w:rFonts w:ascii="Times New Roman"/>
          <w:b w:val="false"/>
          <w:i w:val="false"/>
          <w:color w:val="000000"/>
          <w:sz w:val="28"/>
        </w:rPr>
        <w:t>
      3) столовой посудой и столовыми приборами, на время приема пищи: миской, кружкой, ложкой;</w:t>
      </w:r>
    </w:p>
    <w:p>
      <w:pPr>
        <w:spacing w:after="0"/>
        <w:ind w:left="0"/>
        <w:jc w:val="both"/>
      </w:pPr>
      <w:r>
        <w:rPr>
          <w:rFonts w:ascii="Times New Roman"/>
          <w:b w:val="false"/>
          <w:i w:val="false"/>
          <w:color w:val="000000"/>
          <w:sz w:val="28"/>
        </w:rPr>
        <w:t>
      4) общевоинскими уставами, книгами, журналами и периодической печатью.</w:t>
      </w:r>
    </w:p>
    <w:p>
      <w:pPr>
        <w:spacing w:after="0"/>
        <w:ind w:left="0"/>
        <w:jc w:val="both"/>
      </w:pPr>
      <w:r>
        <w:rPr>
          <w:rFonts w:ascii="Times New Roman"/>
          <w:b w:val="false"/>
          <w:i w:val="false"/>
          <w:color w:val="000000"/>
          <w:sz w:val="28"/>
        </w:rPr>
        <w:t>
      Все камеры освещаются в ночное время дежурным освещением.</w:t>
      </w:r>
    </w:p>
    <w:p>
      <w:pPr>
        <w:spacing w:after="0"/>
        <w:ind w:left="0"/>
        <w:jc w:val="both"/>
      </w:pPr>
      <w:r>
        <w:rPr>
          <w:rFonts w:ascii="Times New Roman"/>
          <w:b w:val="false"/>
          <w:i w:val="false"/>
          <w:color w:val="000000"/>
          <w:sz w:val="28"/>
        </w:rPr>
        <w:t>
      34. Военнослужащему, водворенному на гауптвахту не реже двух раз в неделю, предоставляется возможность помывки в душе продолжительностью не более 15 минут.</w:t>
      </w:r>
    </w:p>
    <w:p>
      <w:pPr>
        <w:spacing w:after="0"/>
        <w:ind w:left="0"/>
        <w:jc w:val="both"/>
      </w:pPr>
      <w:r>
        <w:rPr>
          <w:rFonts w:ascii="Times New Roman"/>
          <w:b w:val="false"/>
          <w:i w:val="false"/>
          <w:color w:val="000000"/>
          <w:sz w:val="28"/>
        </w:rPr>
        <w:t>
      Помывка в бане производится один раз в неделю в дни и часы, установленные начальником гауптвахты. В дни помывки в бане осуществляется смена нательного и постельного белья, а также медицинский осмотр военнослужащих, водворенных на гауптвахту.</w:t>
      </w:r>
    </w:p>
    <w:p>
      <w:pPr>
        <w:spacing w:after="0"/>
        <w:ind w:left="0"/>
        <w:jc w:val="both"/>
      </w:pPr>
      <w:r>
        <w:rPr>
          <w:rFonts w:ascii="Times New Roman"/>
          <w:b w:val="false"/>
          <w:i w:val="false"/>
          <w:color w:val="000000"/>
          <w:sz w:val="28"/>
        </w:rPr>
        <w:t>
      35. Для написания предложений, заявлений, жалоб, военнослужащим, водворенным на гауптвахту по их просьбе выдаются письменные принадлежности (бумага, шариковая ручка).</w:t>
      </w:r>
    </w:p>
    <w:p>
      <w:pPr>
        <w:spacing w:after="0"/>
        <w:ind w:left="0"/>
        <w:jc w:val="left"/>
      </w:pPr>
      <w:r>
        <w:rPr>
          <w:rFonts w:ascii="Times New Roman"/>
          <w:b/>
          <w:i w:val="false"/>
          <w:color w:val="000000"/>
        </w:rPr>
        <w:t xml:space="preserve"> 6. Прием и передача военнослужащим, водворенным</w:t>
      </w:r>
      <w:r>
        <w:br/>
      </w:r>
      <w:r>
        <w:rPr>
          <w:rFonts w:ascii="Times New Roman"/>
          <w:b/>
          <w:i w:val="false"/>
          <w:color w:val="000000"/>
        </w:rPr>
        <w:t>на гауптвахту посылок, передач</w:t>
      </w:r>
    </w:p>
    <w:p>
      <w:pPr>
        <w:spacing w:after="0"/>
        <w:ind w:left="0"/>
        <w:jc w:val="both"/>
      </w:pPr>
      <w:r>
        <w:rPr>
          <w:rFonts w:ascii="Times New Roman"/>
          <w:b w:val="false"/>
          <w:i w:val="false"/>
          <w:color w:val="000000"/>
          <w:sz w:val="28"/>
        </w:rPr>
        <w:t>
      36. Военнослужащим, водворенным на гауптвахту, разрешается получение посылок, передач, бандеролей, содержащих предметы первой необходимости, одежды по сезону. Посылки, передачи и бандероли осматриваются в присутствии начальника гауптвахты.</w:t>
      </w:r>
    </w:p>
    <w:p>
      <w:pPr>
        <w:spacing w:after="0"/>
        <w:ind w:left="0"/>
        <w:jc w:val="both"/>
      </w:pPr>
      <w:r>
        <w:rPr>
          <w:rFonts w:ascii="Times New Roman"/>
          <w:b w:val="false"/>
          <w:i w:val="false"/>
          <w:color w:val="000000"/>
          <w:sz w:val="28"/>
        </w:rPr>
        <w:t>
      Перечень разрешенных к передаче предметов вывешивается на стенде гауптвахты на государственном и русском языках.</w:t>
      </w:r>
    </w:p>
    <w:p>
      <w:pPr>
        <w:spacing w:after="0"/>
        <w:ind w:left="0"/>
        <w:jc w:val="both"/>
      </w:pPr>
      <w:r>
        <w:rPr>
          <w:rFonts w:ascii="Times New Roman"/>
          <w:b w:val="false"/>
          <w:i w:val="false"/>
          <w:color w:val="000000"/>
          <w:sz w:val="28"/>
        </w:rPr>
        <w:t>
      37. Лицо, доставившее передачу, заполняет и подписывает заявление в двух экземплярах по форме согласно приложению 6 к Правилам. Оба экземпляра заявления, передача, документ, удостоверяющий личность лица, доставившего передачу, передаются сотруднику гауптвахты.</w:t>
      </w:r>
    </w:p>
    <w:p>
      <w:pPr>
        <w:spacing w:after="0"/>
        <w:ind w:left="0"/>
        <w:jc w:val="both"/>
      </w:pPr>
      <w:r>
        <w:rPr>
          <w:rFonts w:ascii="Times New Roman"/>
          <w:b w:val="false"/>
          <w:i w:val="false"/>
          <w:color w:val="000000"/>
          <w:sz w:val="28"/>
        </w:rPr>
        <w:t>
      38. Приняв передачу, сотрудник гауптвахты возвращает посетителю личные документы и первый экземпляр заявления с распиской в приеме, а второй экземпляр приобщают к личному делу военнослужащего, водворенного на гауптвахту, после его подписи в получении передачи. В личном деле делается отметка о получении передачи. В случае отказа расписаться в заявлении, в нем делается об этом соответствующая отметка.</w:t>
      </w:r>
    </w:p>
    <w:p>
      <w:pPr>
        <w:spacing w:after="0"/>
        <w:ind w:left="0"/>
        <w:jc w:val="both"/>
      </w:pPr>
      <w:r>
        <w:rPr>
          <w:rFonts w:ascii="Times New Roman"/>
          <w:b w:val="false"/>
          <w:i w:val="false"/>
          <w:color w:val="000000"/>
          <w:sz w:val="28"/>
        </w:rPr>
        <w:t>
      39. Обнаруженные в посылке, передаче, бандероли, письме предметы или вещи, которые запрещаются иметь военнослужащему, водворенному на гауптвахту, изымаются и возвращаются лицу, доставившему передачу с указанием причин возврата. В случае получения передачи почтой, запрещенные предметы, вещи или деньги вносятся в опись личных вещей военнослужащего и хранятся вместе с другими его личными вещами до отбытия срока наказания.</w:t>
      </w:r>
    </w:p>
    <w:p>
      <w:pPr>
        <w:spacing w:after="0"/>
        <w:ind w:left="0"/>
        <w:jc w:val="both"/>
      </w:pPr>
      <w:r>
        <w:rPr>
          <w:rFonts w:ascii="Times New Roman"/>
          <w:b w:val="false"/>
          <w:i w:val="false"/>
          <w:color w:val="000000"/>
          <w:sz w:val="28"/>
        </w:rPr>
        <w:t>
      40. Передачи не принимаются и возвращаются посетителю в случаях:</w:t>
      </w:r>
    </w:p>
    <w:p>
      <w:pPr>
        <w:spacing w:after="0"/>
        <w:ind w:left="0"/>
        <w:jc w:val="both"/>
      </w:pPr>
      <w:r>
        <w:rPr>
          <w:rFonts w:ascii="Times New Roman"/>
          <w:b w:val="false"/>
          <w:i w:val="false"/>
          <w:color w:val="000000"/>
          <w:sz w:val="28"/>
        </w:rPr>
        <w:t>
      1) освобождения адресата с гауптвахты;</w:t>
      </w:r>
    </w:p>
    <w:p>
      <w:pPr>
        <w:spacing w:after="0"/>
        <w:ind w:left="0"/>
        <w:jc w:val="both"/>
      </w:pPr>
      <w:r>
        <w:rPr>
          <w:rFonts w:ascii="Times New Roman"/>
          <w:b w:val="false"/>
          <w:i w:val="false"/>
          <w:color w:val="000000"/>
          <w:sz w:val="28"/>
        </w:rPr>
        <w:t>
      2) смерти военнослужащего, водворенного на гауптвахту;</w:t>
      </w:r>
    </w:p>
    <w:p>
      <w:pPr>
        <w:spacing w:after="0"/>
        <w:ind w:left="0"/>
        <w:jc w:val="both"/>
      </w:pPr>
      <w:r>
        <w:rPr>
          <w:rFonts w:ascii="Times New Roman"/>
          <w:b w:val="false"/>
          <w:i w:val="false"/>
          <w:color w:val="000000"/>
          <w:sz w:val="28"/>
        </w:rPr>
        <w:t>
      3) не предъявления лицом, доставившим передачу, документа, удостоверяющего личность;</w:t>
      </w:r>
    </w:p>
    <w:p>
      <w:pPr>
        <w:spacing w:after="0"/>
        <w:ind w:left="0"/>
        <w:jc w:val="both"/>
      </w:pPr>
      <w:r>
        <w:rPr>
          <w:rFonts w:ascii="Times New Roman"/>
          <w:b w:val="false"/>
          <w:i w:val="false"/>
          <w:color w:val="000000"/>
          <w:sz w:val="28"/>
        </w:rPr>
        <w:t xml:space="preserve">
      4) несоответствия веса передачи норме, предусмотренной Правилами предоставления услуг почтовой связи и Правилами применения почтового штемпеля на почтовых отправлениях, утвержденных Постановлением Правительства Республики Казахстан от 16 января 2012 года </w:t>
      </w:r>
      <w:r>
        <w:rPr>
          <w:rFonts w:ascii="Times New Roman"/>
          <w:b w:val="false"/>
          <w:i w:val="false"/>
          <w:color w:val="000000"/>
          <w:sz w:val="28"/>
        </w:rPr>
        <w:t>№ 72</w:t>
      </w:r>
      <w:r>
        <w:rPr>
          <w:rFonts w:ascii="Times New Roman"/>
          <w:b w:val="false"/>
          <w:i w:val="false"/>
          <w:color w:val="000000"/>
          <w:sz w:val="28"/>
        </w:rPr>
        <w:t>;</w:t>
      </w:r>
    </w:p>
    <w:p>
      <w:pPr>
        <w:spacing w:after="0"/>
        <w:ind w:left="0"/>
        <w:jc w:val="both"/>
      </w:pPr>
      <w:r>
        <w:rPr>
          <w:rFonts w:ascii="Times New Roman"/>
          <w:b w:val="false"/>
          <w:i w:val="false"/>
          <w:color w:val="000000"/>
          <w:sz w:val="28"/>
        </w:rPr>
        <w:t>
      5) неправильного оформления заявления на прием передач;</w:t>
      </w:r>
    </w:p>
    <w:p>
      <w:pPr>
        <w:spacing w:after="0"/>
        <w:ind w:left="0"/>
        <w:jc w:val="both"/>
      </w:pPr>
      <w:r>
        <w:rPr>
          <w:rFonts w:ascii="Times New Roman"/>
          <w:b w:val="false"/>
          <w:i w:val="false"/>
          <w:color w:val="000000"/>
          <w:sz w:val="28"/>
        </w:rPr>
        <w:t>
      6) наличия письменного отказа военнослужащего, водворенного на гауптвахту в приеме передач в свой адрес.</w:t>
      </w:r>
    </w:p>
    <w:p>
      <w:pPr>
        <w:spacing w:after="0"/>
        <w:ind w:left="0"/>
        <w:jc w:val="both"/>
      </w:pPr>
      <w:r>
        <w:rPr>
          <w:rFonts w:ascii="Times New Roman"/>
          <w:b w:val="false"/>
          <w:i w:val="false"/>
          <w:color w:val="000000"/>
          <w:sz w:val="28"/>
        </w:rPr>
        <w:t>
      41. Посылка или передача вручается военнослужащему, водворенному на гауптвахту не позднее одних суток после их приема.</w:t>
      </w:r>
    </w:p>
    <w:p>
      <w:pPr>
        <w:spacing w:after="0"/>
        <w:ind w:left="0"/>
        <w:jc w:val="left"/>
      </w:pPr>
      <w:r>
        <w:rPr>
          <w:rFonts w:ascii="Times New Roman"/>
          <w:b/>
          <w:i w:val="false"/>
          <w:color w:val="000000"/>
        </w:rPr>
        <w:t xml:space="preserve"> 7. Получение и отправление, военнослужащими, водворенными</w:t>
      </w:r>
      <w:r>
        <w:br/>
      </w:r>
      <w:r>
        <w:rPr>
          <w:rFonts w:ascii="Times New Roman"/>
          <w:b/>
          <w:i w:val="false"/>
          <w:color w:val="000000"/>
        </w:rPr>
        <w:t>на гауптвахту телеграмм и писем, а также жалоб, заявлений</w:t>
      </w:r>
      <w:r>
        <w:br/>
      </w:r>
      <w:r>
        <w:rPr>
          <w:rFonts w:ascii="Times New Roman"/>
          <w:b/>
          <w:i w:val="false"/>
          <w:color w:val="000000"/>
        </w:rPr>
        <w:t>и предложений</w:t>
      </w:r>
    </w:p>
    <w:p>
      <w:pPr>
        <w:spacing w:after="0"/>
        <w:ind w:left="0"/>
        <w:jc w:val="both"/>
      </w:pPr>
      <w:r>
        <w:rPr>
          <w:rFonts w:ascii="Times New Roman"/>
          <w:b w:val="false"/>
          <w:i w:val="false"/>
          <w:color w:val="000000"/>
          <w:sz w:val="28"/>
        </w:rPr>
        <w:t>
      42. Переписка осуществляется за счет подозреваемых, обвиняемых, по разрешению лица или органа, в производстве которого находится уголовное дело, кроме писем, адресованных прокурору и в суд.</w:t>
      </w:r>
    </w:p>
    <w:p>
      <w:pPr>
        <w:spacing w:after="0"/>
        <w:ind w:left="0"/>
        <w:jc w:val="both"/>
      </w:pPr>
      <w:r>
        <w:rPr>
          <w:rFonts w:ascii="Times New Roman"/>
          <w:b w:val="false"/>
          <w:i w:val="false"/>
          <w:color w:val="000000"/>
          <w:sz w:val="28"/>
        </w:rPr>
        <w:t>
      43. Письма и заполненные бланки телеграмм от военнослужащих, водворенных на гауптвахту, принимаются представителем гауптвахты ежедневно. Письма принимаются только в незапечатанных конвертах с указанием на них фамилии, инициалов отправителя и почтового адреса гауптвахты. К заполненному бланку телеграммы прилагается заявление (в произвольной форме) водворенного на имя начальника гауптвахты с просьбой снять деньги с лицевого счета военнослужащего, водворенного на гауптвахту, для оплаты телеграммы.</w:t>
      </w:r>
    </w:p>
    <w:p>
      <w:pPr>
        <w:spacing w:after="0"/>
        <w:ind w:left="0"/>
        <w:jc w:val="both"/>
      </w:pPr>
      <w:r>
        <w:rPr>
          <w:rFonts w:ascii="Times New Roman"/>
          <w:b w:val="false"/>
          <w:i w:val="false"/>
          <w:color w:val="000000"/>
          <w:sz w:val="28"/>
        </w:rPr>
        <w:t>
      44. После отправления телеграммы военнослужащему, водворенному  на гауптвахту вручается почтовая квитанция, а при наличии денег на лицевом счету ему возвращается денежная квитанция с соответствующей отметкой. Если остатка нет, денежная квитанция приобщается к заявлению. Заявление военнослужащего, водворенного на гауптвахту, отправившего телеграмму, с распиской в получении почтовой квитанции приобщается к личному делу.</w:t>
      </w:r>
    </w:p>
    <w:p>
      <w:pPr>
        <w:spacing w:after="0"/>
        <w:ind w:left="0"/>
        <w:jc w:val="both"/>
      </w:pPr>
      <w:r>
        <w:rPr>
          <w:rFonts w:ascii="Times New Roman"/>
          <w:b w:val="false"/>
          <w:i w:val="false"/>
          <w:color w:val="000000"/>
          <w:sz w:val="28"/>
        </w:rPr>
        <w:t>
      45. Вручение поступающих писем производится начальником караула (дежурной сменой).</w:t>
      </w:r>
    </w:p>
    <w:p>
      <w:pPr>
        <w:spacing w:after="0"/>
        <w:ind w:left="0"/>
        <w:jc w:val="both"/>
      </w:pPr>
      <w:r>
        <w:rPr>
          <w:rFonts w:ascii="Times New Roman"/>
          <w:b w:val="false"/>
          <w:i w:val="false"/>
          <w:color w:val="000000"/>
          <w:sz w:val="28"/>
        </w:rPr>
        <w:t>
      46. Сотрудники гауптвахты ежедневно обходят камеры и принимают  от военнослужащих, водворенных на гауптвахту предложения, заявления и жалобы, как в письменном, так и в устном виде.</w:t>
      </w:r>
    </w:p>
    <w:p>
      <w:pPr>
        <w:spacing w:after="0"/>
        <w:ind w:left="0"/>
        <w:jc w:val="both"/>
      </w:pPr>
      <w:r>
        <w:rPr>
          <w:rFonts w:ascii="Times New Roman"/>
          <w:b w:val="false"/>
          <w:i w:val="false"/>
          <w:color w:val="000000"/>
          <w:sz w:val="28"/>
        </w:rPr>
        <w:t>
      47. Предложения, заявления и жалобы, принятые в устной форме, докладываются начальнику гауптвахты.</w:t>
      </w:r>
    </w:p>
    <w:p>
      <w:pPr>
        <w:spacing w:after="0"/>
        <w:ind w:left="0"/>
        <w:jc w:val="both"/>
      </w:pPr>
      <w:r>
        <w:rPr>
          <w:rFonts w:ascii="Times New Roman"/>
          <w:b w:val="false"/>
          <w:i w:val="false"/>
          <w:color w:val="000000"/>
          <w:sz w:val="28"/>
        </w:rPr>
        <w:t>
      48. Предложения, заявления и жалобы, адресованные и изложенные письменно, регистрируются и докладываются руководству органа военной полиции и гауптвахты для их разрешения.</w:t>
      </w:r>
    </w:p>
    <w:p>
      <w:pPr>
        <w:spacing w:after="0"/>
        <w:ind w:left="0"/>
        <w:jc w:val="both"/>
      </w:pPr>
      <w:r>
        <w:rPr>
          <w:rFonts w:ascii="Times New Roman"/>
          <w:b w:val="false"/>
          <w:i w:val="false"/>
          <w:color w:val="000000"/>
          <w:sz w:val="28"/>
        </w:rPr>
        <w:t>
      49. Предложения, заявления и жалобы, адресованные прокурору или в суд, принимаются в запечатанном конверте и цензуре не подлежат. По мере поступления они немедленно направляются адресату.</w:t>
      </w:r>
    </w:p>
    <w:p>
      <w:pPr>
        <w:spacing w:after="0"/>
        <w:ind w:left="0"/>
        <w:jc w:val="both"/>
      </w:pPr>
      <w:r>
        <w:rPr>
          <w:rFonts w:ascii="Times New Roman"/>
          <w:b w:val="false"/>
          <w:i w:val="false"/>
          <w:color w:val="000000"/>
          <w:sz w:val="28"/>
        </w:rPr>
        <w:t>
      50. На гауптвахте ведется Книга замечаний и предложений лиц, инспектирующих гауптвахту по форме, согласно приложению 7 к Правилам.</w:t>
      </w:r>
    </w:p>
    <w:p>
      <w:pPr>
        <w:spacing w:after="0"/>
        <w:ind w:left="0"/>
        <w:jc w:val="both"/>
      </w:pPr>
      <w:r>
        <w:rPr>
          <w:rFonts w:ascii="Times New Roman"/>
          <w:b w:val="false"/>
          <w:i w:val="false"/>
          <w:color w:val="000000"/>
          <w:sz w:val="28"/>
        </w:rPr>
        <w:t>
      51. Предложения, заявления и жалобы военнослужащих, водворенных на гауптвахту, регистрируются в Книге регистрации предложений, заявлений и жалоб, по форме согласно приложению 8 к Правилам и не позднее одного календарного дня направляются через орган военной полиции по принадлежности.</w:t>
      </w:r>
    </w:p>
    <w:p>
      <w:pPr>
        <w:spacing w:after="0"/>
        <w:ind w:left="0"/>
        <w:jc w:val="left"/>
      </w:pPr>
      <w:r>
        <w:rPr>
          <w:rFonts w:ascii="Times New Roman"/>
          <w:b/>
          <w:i w:val="false"/>
          <w:color w:val="000000"/>
        </w:rPr>
        <w:t xml:space="preserve"> 8. Привлечение военнослужащих, водворенных</w:t>
      </w:r>
      <w:r>
        <w:br/>
      </w:r>
      <w:r>
        <w:rPr>
          <w:rFonts w:ascii="Times New Roman"/>
          <w:b/>
          <w:i w:val="false"/>
          <w:color w:val="000000"/>
        </w:rPr>
        <w:t>на гауптвахту к труду</w:t>
      </w:r>
    </w:p>
    <w:p>
      <w:pPr>
        <w:spacing w:after="0"/>
        <w:ind w:left="0"/>
        <w:jc w:val="both"/>
      </w:pPr>
      <w:r>
        <w:rPr>
          <w:rFonts w:ascii="Times New Roman"/>
          <w:b w:val="false"/>
          <w:i w:val="false"/>
          <w:color w:val="000000"/>
          <w:sz w:val="28"/>
        </w:rPr>
        <w:t>
      52. Военнослужащие, водворенные на гауптвахту, привлекаются к выполнению работ по хозяйственному обслуживанию гауптвахты.</w:t>
      </w:r>
    </w:p>
    <w:p>
      <w:pPr>
        <w:spacing w:after="0"/>
        <w:ind w:left="0"/>
        <w:jc w:val="both"/>
      </w:pPr>
      <w:r>
        <w:rPr>
          <w:rFonts w:ascii="Times New Roman"/>
          <w:b w:val="false"/>
          <w:i w:val="false"/>
          <w:color w:val="000000"/>
          <w:sz w:val="28"/>
        </w:rPr>
        <w:t>
      53. Военнослужащие, водворенные на гауптвахту проводят уборку камер и других помещений гауптвахты в порядке очередности.</w:t>
      </w:r>
    </w:p>
    <w:p>
      <w:pPr>
        <w:spacing w:after="0"/>
        <w:ind w:left="0"/>
        <w:jc w:val="both"/>
      </w:pPr>
      <w:r>
        <w:rPr>
          <w:rFonts w:ascii="Times New Roman"/>
          <w:b w:val="false"/>
          <w:i w:val="false"/>
          <w:color w:val="000000"/>
          <w:sz w:val="28"/>
        </w:rPr>
        <w:t>
      54. Военнослужащие, водворенные на гауптвахту не допускаются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p>
    <w:p>
      <w:pPr>
        <w:spacing w:after="0"/>
        <w:ind w:left="0"/>
        <w:jc w:val="left"/>
      </w:pPr>
      <w:r>
        <w:rPr>
          <w:rFonts w:ascii="Times New Roman"/>
          <w:b/>
          <w:i w:val="false"/>
          <w:color w:val="000000"/>
        </w:rPr>
        <w:t xml:space="preserve"> 9. Подписка на газеты и журналы военнослужащих,</w:t>
      </w:r>
      <w:r>
        <w:br/>
      </w:r>
      <w:r>
        <w:rPr>
          <w:rFonts w:ascii="Times New Roman"/>
          <w:b/>
          <w:i w:val="false"/>
          <w:color w:val="000000"/>
        </w:rPr>
        <w:t>водворенных на гауптвахту</w:t>
      </w:r>
    </w:p>
    <w:p>
      <w:pPr>
        <w:spacing w:after="0"/>
        <w:ind w:left="0"/>
        <w:jc w:val="both"/>
      </w:pPr>
      <w:r>
        <w:rPr>
          <w:rFonts w:ascii="Times New Roman"/>
          <w:b w:val="false"/>
          <w:i w:val="false"/>
          <w:color w:val="000000"/>
          <w:sz w:val="28"/>
        </w:rPr>
        <w:t>
      55. Военнослужащим, водворенным на гауптвахту предоставляется право подписки на газеты и журналы, распространяемые через отделения связи Республики Казахстан.</w:t>
      </w:r>
    </w:p>
    <w:p>
      <w:pPr>
        <w:spacing w:after="0"/>
        <w:ind w:left="0"/>
        <w:jc w:val="both"/>
      </w:pPr>
      <w:r>
        <w:rPr>
          <w:rFonts w:ascii="Times New Roman"/>
          <w:b w:val="false"/>
          <w:i w:val="false"/>
          <w:color w:val="000000"/>
          <w:sz w:val="28"/>
        </w:rPr>
        <w:t>
      56. Для оформления подписки военнослужащий, водворенный на гауптвахту обращается с заявлением на имя начальника гауптвахты. Военнослужащему, водворенному на гауптвахту, изъявившему желание оформить подписку, за свой счет выдаются бланки абонемента и доставочной карточки.</w:t>
      </w:r>
    </w:p>
    <w:p>
      <w:pPr>
        <w:spacing w:after="0"/>
        <w:ind w:left="0"/>
        <w:jc w:val="both"/>
      </w:pPr>
      <w:r>
        <w:rPr>
          <w:rFonts w:ascii="Times New Roman"/>
          <w:b w:val="false"/>
          <w:i w:val="false"/>
          <w:color w:val="000000"/>
          <w:sz w:val="28"/>
        </w:rPr>
        <w:t>
      57. Оформление подписки в отделении связи производит сотрудник гауптвахты за счет средств находящихся на лицевом счете военнослужащего, водворенного на гауптвахту.</w:t>
      </w:r>
    </w:p>
    <w:p>
      <w:pPr>
        <w:spacing w:after="0"/>
        <w:ind w:left="0"/>
        <w:jc w:val="both"/>
      </w:pPr>
      <w:r>
        <w:rPr>
          <w:rFonts w:ascii="Times New Roman"/>
          <w:b w:val="false"/>
          <w:i w:val="false"/>
          <w:color w:val="000000"/>
          <w:sz w:val="28"/>
        </w:rPr>
        <w:t>
      58. Переадресовка подписки осуществляется за счет подписчика по его письменной просьбе с разрешения руководства органа военной полиции.</w:t>
      </w:r>
    </w:p>
    <w:p>
      <w:pPr>
        <w:spacing w:after="0"/>
        <w:ind w:left="0"/>
        <w:jc w:val="both"/>
      </w:pPr>
      <w:r>
        <w:rPr>
          <w:rFonts w:ascii="Times New Roman"/>
          <w:b w:val="false"/>
          <w:i w:val="false"/>
          <w:color w:val="000000"/>
          <w:sz w:val="28"/>
        </w:rPr>
        <w:t>
      59. Подписка может быть оформлена на имя военнослужащего водворенного на гауптвахту его родственниками.</w:t>
      </w:r>
    </w:p>
    <w:p>
      <w:pPr>
        <w:spacing w:after="0"/>
        <w:ind w:left="0"/>
        <w:jc w:val="both"/>
      </w:pPr>
      <w:r>
        <w:rPr>
          <w:rFonts w:ascii="Times New Roman"/>
          <w:b w:val="false"/>
          <w:i w:val="false"/>
          <w:color w:val="000000"/>
          <w:sz w:val="28"/>
        </w:rPr>
        <w:t>
      60. Количество изданий, на которые может быть оформлена подписка, не ограничивается.</w:t>
      </w:r>
    </w:p>
    <w:p>
      <w:pPr>
        <w:spacing w:after="0"/>
        <w:ind w:left="0"/>
        <w:jc w:val="left"/>
      </w:pPr>
      <w:r>
        <w:rPr>
          <w:rFonts w:ascii="Times New Roman"/>
          <w:b/>
          <w:i w:val="false"/>
          <w:color w:val="000000"/>
        </w:rPr>
        <w:t xml:space="preserve"> 10. Медико-санитарное обеспечение военнослужащих,</w:t>
      </w:r>
      <w:r>
        <w:br/>
      </w:r>
      <w:r>
        <w:rPr>
          <w:rFonts w:ascii="Times New Roman"/>
          <w:b/>
          <w:i w:val="false"/>
          <w:color w:val="000000"/>
        </w:rPr>
        <w:t>водворенных на гауптвахту</w:t>
      </w:r>
    </w:p>
    <w:p>
      <w:pPr>
        <w:spacing w:after="0"/>
        <w:ind w:left="0"/>
        <w:jc w:val="both"/>
      </w:pPr>
      <w:r>
        <w:rPr>
          <w:rFonts w:ascii="Times New Roman"/>
          <w:b w:val="false"/>
          <w:i w:val="false"/>
          <w:color w:val="000000"/>
          <w:sz w:val="28"/>
        </w:rPr>
        <w:t>
      61. Военнослужащие, водворенные на гауптвахту, обращаются за медицинской помощью к медицинскому работнику органа военной полиции во время ежедневного осмотра, а в случае острого заболевания к сотруднику гауптвахты. Сотрудник, к которому обратился военнослужащий, водворенный на гауптвахту принимает меры для оказания ему медицинской помощи и вызову медицинского работника.</w:t>
      </w:r>
    </w:p>
    <w:p>
      <w:pPr>
        <w:spacing w:after="0"/>
        <w:ind w:left="0"/>
        <w:jc w:val="both"/>
      </w:pPr>
      <w:r>
        <w:rPr>
          <w:rFonts w:ascii="Times New Roman"/>
          <w:b w:val="false"/>
          <w:i w:val="false"/>
          <w:color w:val="000000"/>
          <w:sz w:val="28"/>
        </w:rPr>
        <w:t>
      62. Военнослужащий, водворенный на гауптвахту заявивший жалобу на состояние здоровья, по заключению медицинского работника при необходимости оказания срочной квалифицированной медицинской помощи, направляется в медицинское учреждение в сопровождении конвоя с разрешения начальника гауптвахты. О помещении военнослужащего в медицинское учреждение, начальник гауптвахты немедленно извещает прокурора, судью и командование воинской части.</w:t>
      </w:r>
    </w:p>
    <w:p>
      <w:pPr>
        <w:spacing w:after="0"/>
        <w:ind w:left="0"/>
        <w:jc w:val="both"/>
      </w:pPr>
      <w:r>
        <w:rPr>
          <w:rFonts w:ascii="Times New Roman"/>
          <w:b w:val="false"/>
          <w:i w:val="false"/>
          <w:color w:val="000000"/>
          <w:sz w:val="28"/>
        </w:rPr>
        <w:t>
      63. После выздоровления, подозреваемый, обвиняемый, если не последует иное решение судьи, в сопровождении конвоя вновь направляется на гауптвахту.</w:t>
      </w:r>
    </w:p>
    <w:p>
      <w:pPr>
        <w:spacing w:after="0"/>
        <w:ind w:left="0"/>
        <w:jc w:val="both"/>
      </w:pPr>
      <w:r>
        <w:rPr>
          <w:rFonts w:ascii="Times New Roman"/>
          <w:b w:val="false"/>
          <w:i w:val="false"/>
          <w:color w:val="000000"/>
          <w:sz w:val="28"/>
        </w:rPr>
        <w:t>
      64. Амбулаторная помощь оказывается военнослужащим, водворенным на гауптвахту, в камерах гауптвахты. Выдача медикаментов осуществляется по назначению врача в установленных дозах индивидуально под расписку.</w:t>
      </w:r>
    </w:p>
    <w:p>
      <w:pPr>
        <w:spacing w:after="0"/>
        <w:ind w:left="0"/>
        <w:jc w:val="left"/>
      </w:pPr>
      <w:r>
        <w:rPr>
          <w:rFonts w:ascii="Times New Roman"/>
          <w:b/>
          <w:i w:val="false"/>
          <w:color w:val="000000"/>
        </w:rPr>
        <w:t xml:space="preserve"> 11. Проведение ежедневных прогулок</w:t>
      </w:r>
    </w:p>
    <w:p>
      <w:pPr>
        <w:spacing w:after="0"/>
        <w:ind w:left="0"/>
        <w:jc w:val="both"/>
      </w:pPr>
      <w:r>
        <w:rPr>
          <w:rFonts w:ascii="Times New Roman"/>
          <w:b w:val="false"/>
          <w:i w:val="false"/>
          <w:color w:val="000000"/>
          <w:sz w:val="28"/>
        </w:rPr>
        <w:t>
      65. При каждой гауптвахте оборудуется двор для прогулок, водворенных на гауптвахту военнослужащих, огороженный плотным забором высотой не менее трех метров, сверху оборудованный металлической решеткой установленной описанием прогулочных дворов согласно приложению 9 к Правилам.</w:t>
      </w:r>
    </w:p>
    <w:p>
      <w:pPr>
        <w:spacing w:after="0"/>
        <w:ind w:left="0"/>
        <w:jc w:val="both"/>
      </w:pPr>
      <w:r>
        <w:rPr>
          <w:rFonts w:ascii="Times New Roman"/>
          <w:b w:val="false"/>
          <w:i w:val="false"/>
          <w:color w:val="000000"/>
          <w:sz w:val="28"/>
        </w:rPr>
        <w:t xml:space="preserve">
      66. Военнослужащие, водворенные на гауптвахту, пользуются ежедневной прогулкой продолжительностью не менее 1 часа. Продолжительность прогулки для беременных военнослужащих-женщин составляет не менее 3 часов. Продолжительность прогулки устанавливается администрацией гауптвахты с учетом распорядка дня, погоды, наполнения учреждения. </w:t>
      </w:r>
    </w:p>
    <w:p>
      <w:pPr>
        <w:spacing w:after="0"/>
        <w:ind w:left="0"/>
        <w:jc w:val="both"/>
      </w:pPr>
      <w:r>
        <w:rPr>
          <w:rFonts w:ascii="Times New Roman"/>
          <w:b w:val="false"/>
          <w:i w:val="false"/>
          <w:color w:val="000000"/>
          <w:sz w:val="28"/>
        </w:rPr>
        <w:t>
      67. Прогулка проводится покамерно, в дневное время на специально оборудованной территории гауптвахты. Прогулка военнослужащего, водворенного на гауптвахту по решению начальника гауптвахты, начальника караула (дежурной смены) может быть досрочно прекращена в случае нарушения им требований установленных настоящими Правилами.</w:t>
      </w:r>
    </w:p>
    <w:p>
      <w:pPr>
        <w:spacing w:after="0"/>
        <w:ind w:left="0"/>
        <w:jc w:val="both"/>
      </w:pPr>
      <w:r>
        <w:rPr>
          <w:rFonts w:ascii="Times New Roman"/>
          <w:b w:val="false"/>
          <w:i w:val="false"/>
          <w:color w:val="000000"/>
          <w:sz w:val="28"/>
        </w:rPr>
        <w:t>
      Офицеры и военнослужащие-женщины выводятся на прогулку отдельно от остальных военнослужащих.</w:t>
      </w:r>
    </w:p>
    <w:p>
      <w:pPr>
        <w:spacing w:after="0"/>
        <w:ind w:left="0"/>
        <w:jc w:val="both"/>
      </w:pPr>
      <w:r>
        <w:rPr>
          <w:rFonts w:ascii="Times New Roman"/>
          <w:b w:val="false"/>
          <w:i w:val="false"/>
          <w:color w:val="000000"/>
          <w:sz w:val="28"/>
        </w:rPr>
        <w:t>
      68. Освобождение от прогулки осуществляется начальником гауптвахты после рассмотрения обращения военнослужащего.</w:t>
      </w:r>
    </w:p>
    <w:p>
      <w:pPr>
        <w:spacing w:after="0"/>
        <w:ind w:left="0"/>
        <w:jc w:val="left"/>
      </w:pPr>
      <w:r>
        <w:rPr>
          <w:rFonts w:ascii="Times New Roman"/>
          <w:b/>
          <w:i w:val="false"/>
          <w:color w:val="000000"/>
        </w:rPr>
        <w:t xml:space="preserve"> 12. Проведение свиданий военнослужащих, водворенных на гауптвахту, с защитниками, родственниками и иными лицами</w:t>
      </w:r>
    </w:p>
    <w:p>
      <w:pPr>
        <w:spacing w:after="0"/>
        <w:ind w:left="0"/>
        <w:jc w:val="both"/>
      </w:pPr>
      <w:r>
        <w:rPr>
          <w:rFonts w:ascii="Times New Roman"/>
          <w:b w:val="false"/>
          <w:i w:val="false"/>
          <w:color w:val="000000"/>
          <w:sz w:val="28"/>
        </w:rPr>
        <w:t>
      69. На свидание с военнослужащим, водворенным на гауптвахту допускаются одновременно не более двух совершеннолетних лиц.</w:t>
      </w:r>
    </w:p>
    <w:p>
      <w:pPr>
        <w:spacing w:after="0"/>
        <w:ind w:left="0"/>
        <w:jc w:val="both"/>
      </w:pPr>
      <w:r>
        <w:rPr>
          <w:rFonts w:ascii="Times New Roman"/>
          <w:b w:val="false"/>
          <w:i w:val="false"/>
          <w:color w:val="000000"/>
          <w:sz w:val="28"/>
        </w:rPr>
        <w:t>
      70. Свидания предоставляются в порядке общей очереди. Прибывшие  на свидания лица, информируются о правилах поведения во время свидания и предупреждаются о прекращении свидания в случае нарушения требований установленных настоящих Правил.</w:t>
      </w:r>
    </w:p>
    <w:p>
      <w:pPr>
        <w:spacing w:after="0"/>
        <w:ind w:left="0"/>
        <w:jc w:val="both"/>
      </w:pPr>
      <w:r>
        <w:rPr>
          <w:rFonts w:ascii="Times New Roman"/>
          <w:b w:val="false"/>
          <w:i w:val="false"/>
          <w:color w:val="000000"/>
          <w:sz w:val="28"/>
        </w:rPr>
        <w:t>
      71. Прибывшим на свидание лицам без документов, удостоверяющих  их личность, либо в состоянии опьянения, а также лицам, не указанным в разрешении, свидания не предоставляются. Причины отказа в предоставлении свидания объявляются лицу, прибывшему на свидание.</w:t>
      </w:r>
    </w:p>
    <w:p>
      <w:pPr>
        <w:spacing w:after="0"/>
        <w:ind w:left="0"/>
        <w:jc w:val="both"/>
      </w:pPr>
      <w:r>
        <w:rPr>
          <w:rFonts w:ascii="Times New Roman"/>
          <w:b w:val="false"/>
          <w:i w:val="false"/>
          <w:color w:val="000000"/>
          <w:sz w:val="28"/>
        </w:rPr>
        <w:t>
      72. Свидания военнослужащих, водворенных на гауптвахту с родственниками и иными лицами проводятся под контролем сотрудников гауптвахты в специально оборудованных помещениях через разделительную перегородку, исключающую передачу каких-либо предметов, но не препятствующую переговорам и визуальному общению согласно приложению 10 к Правилам.</w:t>
      </w:r>
    </w:p>
    <w:p>
      <w:pPr>
        <w:spacing w:after="0"/>
        <w:ind w:left="0"/>
        <w:jc w:val="both"/>
      </w:pPr>
      <w:r>
        <w:rPr>
          <w:rFonts w:ascii="Times New Roman"/>
          <w:b w:val="false"/>
          <w:i w:val="false"/>
          <w:color w:val="000000"/>
          <w:sz w:val="28"/>
        </w:rPr>
        <w:t>
      73. Свидания с военнослужащим, водворенным на гауптвахту предоставляются защитнику при наличии у него документа, удостоверяющего его личность, а также подтверждения на участие в уголовном деле, выданного в соответствии с нормами уголовно-процессуального законодательства лицом или органом, ведущим уголовный процесс.</w:t>
      </w:r>
    </w:p>
    <w:p>
      <w:pPr>
        <w:spacing w:after="0"/>
        <w:ind w:left="0"/>
        <w:jc w:val="both"/>
      </w:pPr>
      <w:r>
        <w:rPr>
          <w:rFonts w:ascii="Times New Roman"/>
          <w:b w:val="false"/>
          <w:i w:val="false"/>
          <w:color w:val="000000"/>
          <w:sz w:val="28"/>
        </w:rPr>
        <w:t>
      74. Лицам, получившим разрешения на свидания с военнослужащими, водворенными на гауптвахту, не допускается проносить на гауптвахту и пользоваться во время свидания техническими средствами связи, компьютерами, кино-, фото-, аудио-, видео- и множительной аппаратурой без разрешения начальника органа военной полиции или лиц, их замещающих.</w:t>
      </w:r>
    </w:p>
    <w:p>
      <w:pPr>
        <w:spacing w:after="0"/>
        <w:ind w:left="0"/>
        <w:jc w:val="both"/>
      </w:pPr>
      <w:r>
        <w:rPr>
          <w:rFonts w:ascii="Times New Roman"/>
          <w:b w:val="false"/>
          <w:i w:val="false"/>
          <w:color w:val="000000"/>
          <w:sz w:val="28"/>
        </w:rPr>
        <w:t>
      75. В случае попытки передачи запрещенных предметов, веществ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w:t>
      </w:r>
    </w:p>
    <w:p>
      <w:pPr>
        <w:spacing w:after="0"/>
        <w:ind w:left="0"/>
        <w:jc w:val="both"/>
      </w:pPr>
      <w:r>
        <w:rPr>
          <w:rFonts w:ascii="Times New Roman"/>
          <w:b w:val="false"/>
          <w:i w:val="false"/>
          <w:color w:val="000000"/>
          <w:sz w:val="28"/>
        </w:rPr>
        <w:t>
      76. В случае досрочного прекращения свидания сотрудник гауптвахты, ответственный за его проведение, письменно докладывает об этом начальнику гауптвахты с указанием причины прекращения свидания.</w:t>
      </w:r>
    </w:p>
    <w:p>
      <w:pPr>
        <w:spacing w:after="0"/>
        <w:ind w:left="0"/>
        <w:jc w:val="both"/>
      </w:pPr>
      <w:r>
        <w:rPr>
          <w:rFonts w:ascii="Times New Roman"/>
          <w:b w:val="false"/>
          <w:i w:val="false"/>
          <w:color w:val="000000"/>
          <w:sz w:val="28"/>
        </w:rPr>
        <w:t>
      77. В случае кратковременного прекращения свиданий с военнослужащими, водворенными на гауптвахту (в связи с карантином, введением режима особых условий), начальник гауптвахты извещает об этом прокурора, осуществляющего надзор за соблюдением законности на гауптвахте, соответствующие судебные и следственные органы, на контрольно-пропускном пункте органа военной полиции вывешивается объявление.</w:t>
      </w:r>
    </w:p>
    <w:p>
      <w:pPr>
        <w:spacing w:after="0"/>
        <w:ind w:left="0"/>
        <w:jc w:val="left"/>
      </w:pPr>
      <w:r>
        <w:rPr>
          <w:rFonts w:ascii="Times New Roman"/>
          <w:b/>
          <w:i w:val="false"/>
          <w:color w:val="000000"/>
        </w:rPr>
        <w:t xml:space="preserve"> 13. Обеспечение участия военнослужащих, водворенных на</w:t>
      </w:r>
      <w:r>
        <w:br/>
      </w:r>
      <w:r>
        <w:rPr>
          <w:rFonts w:ascii="Times New Roman"/>
          <w:b/>
          <w:i w:val="false"/>
          <w:color w:val="000000"/>
        </w:rPr>
        <w:t>гауптвахту в следственных действиях и судебных заседаниях</w:t>
      </w:r>
    </w:p>
    <w:p>
      <w:pPr>
        <w:spacing w:after="0"/>
        <w:ind w:left="0"/>
        <w:jc w:val="both"/>
      </w:pPr>
      <w:r>
        <w:rPr>
          <w:rFonts w:ascii="Times New Roman"/>
          <w:b w:val="false"/>
          <w:i w:val="false"/>
          <w:color w:val="000000"/>
          <w:sz w:val="28"/>
        </w:rPr>
        <w:t>
      78. Руководство органа военной полиции обеспечивает ведущим уголовные дела судьям, прокурорам, следователям, лицам, производящим дознание, беспрепятственное посещение гауптвахты в рабочее время, для проведения следственных действий с военнослужащими, водворенными на гауптвахту.</w:t>
      </w:r>
    </w:p>
    <w:p>
      <w:pPr>
        <w:spacing w:after="0"/>
        <w:ind w:left="0"/>
        <w:jc w:val="both"/>
      </w:pPr>
      <w:r>
        <w:rPr>
          <w:rFonts w:ascii="Times New Roman"/>
          <w:b w:val="false"/>
          <w:i w:val="false"/>
          <w:color w:val="000000"/>
          <w:sz w:val="28"/>
        </w:rPr>
        <w:t xml:space="preserve">
      79. Военнослужащие, водворенные на гауптвахту, вызываются на допрос только в дневное время, кроме случаев, не терпящих отлагательства в соответствии с требованиями пункта 2 </w:t>
      </w:r>
      <w:r>
        <w:rPr>
          <w:rFonts w:ascii="Times New Roman"/>
          <w:b w:val="false"/>
          <w:i w:val="false"/>
          <w:color w:val="000000"/>
          <w:sz w:val="28"/>
        </w:rPr>
        <w:t>статьи 212</w:t>
      </w:r>
      <w:r>
        <w:rPr>
          <w:rFonts w:ascii="Times New Roman"/>
          <w:b w:val="false"/>
          <w:i w:val="false"/>
          <w:color w:val="000000"/>
          <w:sz w:val="28"/>
        </w:rPr>
        <w:t xml:space="preserve"> Уголовно–процессуального кодекса Республики Казахстан (далее - УПК РК).</w:t>
      </w:r>
    </w:p>
    <w:p>
      <w:pPr>
        <w:spacing w:after="0"/>
        <w:ind w:left="0"/>
        <w:jc w:val="both"/>
      </w:pPr>
      <w:r>
        <w:rPr>
          <w:rFonts w:ascii="Times New Roman"/>
          <w:b w:val="false"/>
          <w:i w:val="false"/>
          <w:color w:val="000000"/>
          <w:sz w:val="28"/>
        </w:rPr>
        <w:t xml:space="preserve">
      80. Не допускается вывод военнослужащих, водворенных на гауптвахту из камер на свидание, а также по вызовам в период сдачи-приема дежурства караулом (дежурной сменой),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w:t>
      </w:r>
      <w:r>
        <w:rPr>
          <w:rFonts w:ascii="Times New Roman"/>
          <w:b w:val="false"/>
          <w:i w:val="false"/>
          <w:color w:val="000000"/>
          <w:sz w:val="28"/>
        </w:rPr>
        <w:t>УПК</w:t>
      </w:r>
      <w:r>
        <w:rPr>
          <w:rFonts w:ascii="Times New Roman"/>
          <w:b w:val="false"/>
          <w:i w:val="false"/>
          <w:color w:val="000000"/>
          <w:sz w:val="28"/>
        </w:rPr>
        <w:t xml:space="preserve"> РК.</w:t>
      </w:r>
    </w:p>
    <w:p>
      <w:pPr>
        <w:spacing w:after="0"/>
        <w:ind w:left="0"/>
        <w:jc w:val="both"/>
      </w:pPr>
      <w:r>
        <w:rPr>
          <w:rFonts w:ascii="Times New Roman"/>
          <w:b w:val="false"/>
          <w:i w:val="false"/>
          <w:color w:val="000000"/>
          <w:sz w:val="28"/>
        </w:rPr>
        <w:t>
      81. По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гауптвахты, начальник гауптвахты:</w:t>
      </w:r>
    </w:p>
    <w:p>
      <w:pPr>
        <w:spacing w:after="0"/>
        <w:ind w:left="0"/>
        <w:jc w:val="both"/>
      </w:pPr>
      <w:r>
        <w:rPr>
          <w:rFonts w:ascii="Times New Roman"/>
          <w:b w:val="false"/>
          <w:i w:val="false"/>
          <w:color w:val="000000"/>
          <w:sz w:val="28"/>
        </w:rPr>
        <w:t>
      1) предоставляет оборудованное помещение;</w:t>
      </w:r>
    </w:p>
    <w:p>
      <w:pPr>
        <w:spacing w:after="0"/>
        <w:ind w:left="0"/>
        <w:jc w:val="both"/>
      </w:pPr>
      <w:r>
        <w:rPr>
          <w:rFonts w:ascii="Times New Roman"/>
          <w:b w:val="false"/>
          <w:i w:val="false"/>
          <w:color w:val="000000"/>
          <w:sz w:val="28"/>
        </w:rPr>
        <w:t>
      2) доставляет военнослужащего, водворенного на гауптвахту и обеспечивает его охрану;</w:t>
      </w:r>
    </w:p>
    <w:p>
      <w:pPr>
        <w:spacing w:after="0"/>
        <w:ind w:left="0"/>
        <w:jc w:val="both"/>
      </w:pPr>
      <w:r>
        <w:rPr>
          <w:rFonts w:ascii="Times New Roman"/>
          <w:b w:val="false"/>
          <w:i w:val="false"/>
          <w:color w:val="000000"/>
          <w:sz w:val="28"/>
        </w:rPr>
        <w:t>
      3) обеспечивает допуск на гауптвахту иных лиц, привлекаемых для участия в следственных действиях.</w:t>
      </w:r>
    </w:p>
    <w:p>
      <w:pPr>
        <w:spacing w:after="0"/>
        <w:ind w:left="0"/>
        <w:jc w:val="both"/>
      </w:pPr>
      <w:r>
        <w:rPr>
          <w:rFonts w:ascii="Times New Roman"/>
          <w:b w:val="false"/>
          <w:i w:val="false"/>
          <w:color w:val="000000"/>
          <w:sz w:val="28"/>
        </w:rPr>
        <w:t>
      82. Извещения о рассмотрении дела апелляционной инстанцией о продлении срока содержания под стражей, о передаче дела из одного органа в другой объявляются военнослужащим, водворенным на гауптвахту под расписку и приобщаются к их личным делам.</w:t>
      </w:r>
    </w:p>
    <w:p>
      <w:pPr>
        <w:spacing w:after="0"/>
        <w:ind w:left="0"/>
        <w:jc w:val="left"/>
      </w:pPr>
      <w:r>
        <w:rPr>
          <w:rFonts w:ascii="Times New Roman"/>
          <w:b/>
          <w:i w:val="false"/>
          <w:color w:val="000000"/>
        </w:rPr>
        <w:t xml:space="preserve"> 14. Применение поощрений и взысканий к военнослужащим,</w:t>
      </w:r>
      <w:r>
        <w:br/>
      </w:r>
      <w:r>
        <w:rPr>
          <w:rFonts w:ascii="Times New Roman"/>
          <w:b/>
          <w:i w:val="false"/>
          <w:color w:val="000000"/>
        </w:rPr>
        <w:t>водворенным на гауптвахту</w:t>
      </w:r>
    </w:p>
    <w:p>
      <w:pPr>
        <w:spacing w:after="0"/>
        <w:ind w:left="0"/>
        <w:jc w:val="both"/>
      </w:pPr>
      <w:r>
        <w:rPr>
          <w:rFonts w:ascii="Times New Roman"/>
          <w:b w:val="false"/>
          <w:i w:val="false"/>
          <w:color w:val="000000"/>
          <w:sz w:val="28"/>
        </w:rPr>
        <w:t>
      83. Меры поощрения и взыскания применяются ко всем подозреваемым и обвиняемым, содержащимся на гауптвахте в порядке, предусмотренном Законом. В качестве мер поощрения могут применяться досрочное снятие ранее наложенного взыскания.</w:t>
      </w:r>
    </w:p>
    <w:p>
      <w:pPr>
        <w:spacing w:after="0"/>
        <w:ind w:left="0"/>
        <w:jc w:val="both"/>
      </w:pPr>
      <w:r>
        <w:rPr>
          <w:rFonts w:ascii="Times New Roman"/>
          <w:b w:val="false"/>
          <w:i w:val="false"/>
          <w:color w:val="000000"/>
          <w:sz w:val="28"/>
        </w:rPr>
        <w:t>
      84. За нарушение порядка содержания на гауптвахте, невыполнение установленных обязанностей к подозреваемым и обвиняемым применяются меры взыскания, в соответствии с Законом:</w:t>
      </w:r>
    </w:p>
    <w:p>
      <w:pPr>
        <w:spacing w:after="0"/>
        <w:ind w:left="0"/>
        <w:jc w:val="both"/>
      </w:pPr>
      <w:r>
        <w:rPr>
          <w:rFonts w:ascii="Times New Roman"/>
          <w:b w:val="false"/>
          <w:i w:val="false"/>
          <w:color w:val="000000"/>
          <w:sz w:val="28"/>
        </w:rPr>
        <w:t>
      1) выговор;</w:t>
      </w:r>
    </w:p>
    <w:p>
      <w:pPr>
        <w:spacing w:after="0"/>
        <w:ind w:left="0"/>
        <w:jc w:val="both"/>
      </w:pPr>
      <w:r>
        <w:rPr>
          <w:rFonts w:ascii="Times New Roman"/>
          <w:b w:val="false"/>
          <w:i w:val="false"/>
          <w:color w:val="000000"/>
          <w:sz w:val="28"/>
        </w:rPr>
        <w:t>
      2) водворение в одиночную камеру на срок до пятнадцати суток.</w:t>
      </w:r>
    </w:p>
    <w:p>
      <w:pPr>
        <w:spacing w:after="0"/>
        <w:ind w:left="0"/>
        <w:jc w:val="both"/>
      </w:pPr>
      <w:r>
        <w:rPr>
          <w:rFonts w:ascii="Times New Roman"/>
          <w:b w:val="false"/>
          <w:i w:val="false"/>
          <w:color w:val="000000"/>
          <w:sz w:val="28"/>
        </w:rPr>
        <w:t>
      85. Взыскание в виде водворения в одиночную камеру налагается начальником гауптвахты. О наложении взыскания подозреваемым и обвиняемым объявляется под расписку, которая приобщается к личному делу.</w:t>
      </w:r>
    </w:p>
    <w:p>
      <w:pPr>
        <w:spacing w:after="0"/>
        <w:ind w:left="0"/>
        <w:jc w:val="both"/>
      </w:pPr>
      <w:r>
        <w:rPr>
          <w:rFonts w:ascii="Times New Roman"/>
          <w:b w:val="false"/>
          <w:i w:val="false"/>
          <w:color w:val="000000"/>
          <w:sz w:val="28"/>
        </w:rPr>
        <w:t>
      86. Все поощрения и взыскания, кроме объявленных устно, объявляются начальником гауптвахты и учитываются в книге учета взысканий и поощрений, подозреваемых и обвиняемых по форме согласно приложению 11 к Правилам.</w:t>
      </w:r>
    </w:p>
    <w:p>
      <w:pPr>
        <w:spacing w:after="0"/>
        <w:ind w:left="0"/>
        <w:jc w:val="both"/>
      </w:pPr>
      <w:r>
        <w:rPr>
          <w:rFonts w:ascii="Times New Roman"/>
          <w:b w:val="false"/>
          <w:i w:val="false"/>
          <w:color w:val="000000"/>
          <w:sz w:val="28"/>
        </w:rPr>
        <w:t>
      87. О водворении в одиночную камеру начальник караула (дежурной смены) гауптвахты рапортом докладывает начальнику гауптвахты, который докладывает об этом вышестоящему начальнику.</w:t>
      </w:r>
    </w:p>
    <w:p>
      <w:pPr>
        <w:spacing w:after="0"/>
        <w:ind w:left="0"/>
        <w:jc w:val="left"/>
      </w:pPr>
      <w:r>
        <w:rPr>
          <w:rFonts w:ascii="Times New Roman"/>
          <w:b/>
          <w:i w:val="false"/>
          <w:color w:val="000000"/>
        </w:rPr>
        <w:t xml:space="preserve"> 15. Личный прием начальником гауптвахты военнослужащих,</w:t>
      </w:r>
      <w:r>
        <w:br/>
      </w:r>
      <w:r>
        <w:rPr>
          <w:rFonts w:ascii="Times New Roman"/>
          <w:b/>
          <w:i w:val="false"/>
          <w:color w:val="000000"/>
        </w:rPr>
        <w:t>водворенных на гауптвахту</w:t>
      </w:r>
    </w:p>
    <w:p>
      <w:pPr>
        <w:spacing w:after="0"/>
        <w:ind w:left="0"/>
        <w:jc w:val="both"/>
      </w:pPr>
      <w:r>
        <w:rPr>
          <w:rFonts w:ascii="Times New Roman"/>
          <w:b w:val="false"/>
          <w:i w:val="false"/>
          <w:color w:val="000000"/>
          <w:sz w:val="28"/>
        </w:rPr>
        <w:t>
      88. Личный прием начальником гауптвахты военнослужащих, водворенных на гауптвахту, осуществляется ежедневно, кроме выходных и праздничных дней в течение рабочего времени.</w:t>
      </w:r>
    </w:p>
    <w:p>
      <w:pPr>
        <w:spacing w:after="0"/>
        <w:ind w:left="0"/>
        <w:jc w:val="both"/>
      </w:pPr>
      <w:r>
        <w:rPr>
          <w:rFonts w:ascii="Times New Roman"/>
          <w:b w:val="false"/>
          <w:i w:val="false"/>
          <w:color w:val="000000"/>
          <w:sz w:val="28"/>
        </w:rPr>
        <w:t>
      89. Личный прием военнослужащих водворенных на гауптвахту осуществляется по графику, утвержденному начальником гауптвахты, который доводится до их сведения.</w:t>
      </w:r>
    </w:p>
    <w:p>
      <w:pPr>
        <w:spacing w:after="0"/>
        <w:ind w:left="0"/>
        <w:jc w:val="both"/>
      </w:pPr>
      <w:r>
        <w:rPr>
          <w:rFonts w:ascii="Times New Roman"/>
          <w:b w:val="false"/>
          <w:i w:val="false"/>
          <w:color w:val="000000"/>
          <w:sz w:val="28"/>
        </w:rPr>
        <w:t>
      90. Запись военнослужащих водворенных на гауптвахту на личный прием осуществляется ежедневно во время обхода камер сотрудниками гауптвахты. Заявления на имя начальника гауптвахты о приеме (заполняются в произвольной форме) подаются письменно или делаются устно, и регистрируются в порядке очередности их подачи в журнале личного приема начальником органа военной полиции (далее - журнал личного приема) по форме, согласно приложению 12 к Правилам с указанием должностного лица, к которому военнослужащий, планирует попасть на прием.</w:t>
      </w:r>
    </w:p>
    <w:p>
      <w:pPr>
        <w:spacing w:after="0"/>
        <w:ind w:left="0"/>
        <w:jc w:val="both"/>
      </w:pPr>
      <w:r>
        <w:rPr>
          <w:rFonts w:ascii="Times New Roman"/>
          <w:b w:val="false"/>
          <w:i w:val="false"/>
          <w:color w:val="000000"/>
          <w:sz w:val="28"/>
        </w:rPr>
        <w:t>
      91. Прием ведется в порядке очередности подачи заявлений. После окончания приема в журнале личного приема и на заявлении о личном приеме фиксируются его результаты. Заявление приобщается в личное дело военнослужащего водворенного на гауптвахту.</w:t>
      </w:r>
    </w:p>
    <w:p>
      <w:pPr>
        <w:spacing w:after="0"/>
        <w:ind w:left="0"/>
        <w:jc w:val="both"/>
      </w:pPr>
      <w:r>
        <w:rPr>
          <w:rFonts w:ascii="Times New Roman"/>
          <w:b w:val="false"/>
          <w:i w:val="false"/>
          <w:color w:val="000000"/>
          <w:sz w:val="28"/>
        </w:rPr>
        <w:t>
      92. Личный прием начальником гауптвахты родственников военнослужащих, водворенных на гауптвахту или иных лиц производится в служебном кабинете по графику, который вывешивается на стенде информации гауптвахты.</w:t>
      </w:r>
    </w:p>
    <w:p>
      <w:pPr>
        <w:spacing w:after="0"/>
        <w:ind w:left="0"/>
        <w:jc w:val="both"/>
      </w:pPr>
      <w:r>
        <w:rPr>
          <w:rFonts w:ascii="Times New Roman"/>
          <w:b w:val="false"/>
          <w:i w:val="false"/>
          <w:color w:val="000000"/>
          <w:sz w:val="28"/>
        </w:rPr>
        <w:t>
      93. Результаты личного приема родственников военнослужащих фиксируются в журнале личного приема.</w:t>
      </w:r>
    </w:p>
    <w:p>
      <w:pPr>
        <w:spacing w:after="0"/>
        <w:ind w:left="0"/>
        <w:jc w:val="left"/>
      </w:pPr>
      <w:r>
        <w:rPr>
          <w:rFonts w:ascii="Times New Roman"/>
          <w:b/>
          <w:i w:val="false"/>
          <w:color w:val="000000"/>
        </w:rPr>
        <w:t xml:space="preserve"> 16. Выдача тел военнослужащих, водворенных на гауптвахту</w:t>
      </w:r>
    </w:p>
    <w:p>
      <w:pPr>
        <w:spacing w:after="0"/>
        <w:ind w:left="0"/>
        <w:jc w:val="both"/>
      </w:pPr>
      <w:r>
        <w:rPr>
          <w:rFonts w:ascii="Times New Roman"/>
          <w:b w:val="false"/>
          <w:i w:val="false"/>
          <w:color w:val="000000"/>
          <w:sz w:val="28"/>
        </w:rPr>
        <w:t>
      94. О смерти военнослужащего, водворенного на гауптвахту руководство органа военной полиции незамедлительно сообщает прокурору, родственникам, указанным в личном деле, командованию воинской части, а также лицу или органу, в производстве которого находится уголовное дело.</w:t>
      </w:r>
    </w:p>
    <w:p>
      <w:pPr>
        <w:spacing w:after="0"/>
        <w:ind w:left="0"/>
        <w:jc w:val="both"/>
      </w:pPr>
      <w:r>
        <w:rPr>
          <w:rFonts w:ascii="Times New Roman"/>
          <w:b w:val="false"/>
          <w:i w:val="false"/>
          <w:color w:val="000000"/>
          <w:sz w:val="28"/>
        </w:rPr>
        <w:t>
      Если родственники умершего военнослужащего проживают не в том городе или населенном пункте, где находится гауптвахта, извещение посылается телеграфом.</w:t>
      </w:r>
    </w:p>
    <w:p>
      <w:pPr>
        <w:spacing w:after="0"/>
        <w:ind w:left="0"/>
        <w:jc w:val="both"/>
      </w:pPr>
      <w:r>
        <w:rPr>
          <w:rFonts w:ascii="Times New Roman"/>
          <w:b w:val="false"/>
          <w:i w:val="false"/>
          <w:color w:val="000000"/>
          <w:sz w:val="28"/>
        </w:rPr>
        <w:t>
      95. Тело умершего военнослужащего передается на хранение в морг ближайшего лечебного учреждения органов здравоохранения до востребования, но не более чем на семь суток, либо до завершения проверки по факту смерти уполномоченным органом.</w:t>
      </w:r>
    </w:p>
    <w:p>
      <w:pPr>
        <w:spacing w:after="0"/>
        <w:ind w:left="0"/>
        <w:jc w:val="both"/>
      </w:pPr>
      <w:r>
        <w:rPr>
          <w:rFonts w:ascii="Times New Roman"/>
          <w:b w:val="false"/>
          <w:i w:val="false"/>
          <w:color w:val="000000"/>
          <w:sz w:val="28"/>
        </w:rPr>
        <w:t>
      96. Выдача тела осуществляется с разрешения лица или органа, в производстве которого находится уголовное дело, командованию воинской части, по письменному заявлению востребовавшего его лица. Для получения тела необходимо предъявить документ, удостоверяющий личность.</w:t>
      </w:r>
    </w:p>
    <w:p>
      <w:pPr>
        <w:spacing w:after="0"/>
        <w:ind w:left="0"/>
        <w:jc w:val="both"/>
      </w:pPr>
      <w:r>
        <w:rPr>
          <w:rFonts w:ascii="Times New Roman"/>
          <w:b w:val="false"/>
          <w:i w:val="false"/>
          <w:color w:val="000000"/>
          <w:sz w:val="28"/>
        </w:rPr>
        <w:t>
      97. Родственникам умершего разъясняется порядок получения свидетельства о смерти.</w:t>
      </w:r>
    </w:p>
    <w:p>
      <w:pPr>
        <w:spacing w:after="0"/>
        <w:ind w:left="0"/>
        <w:jc w:val="both"/>
      </w:pPr>
      <w:r>
        <w:rPr>
          <w:rFonts w:ascii="Times New Roman"/>
          <w:b w:val="false"/>
          <w:i w:val="false"/>
          <w:color w:val="000000"/>
          <w:sz w:val="28"/>
        </w:rPr>
        <w:t>
      98. Если родственники умершего не в состоянии своевременно прибыть для получения тела, они сообщают об этом дополнительно.</w:t>
      </w:r>
    </w:p>
    <w:p>
      <w:pPr>
        <w:spacing w:after="0"/>
        <w:ind w:left="0"/>
        <w:jc w:val="both"/>
      </w:pPr>
      <w:r>
        <w:rPr>
          <w:rFonts w:ascii="Times New Roman"/>
          <w:b w:val="false"/>
          <w:i w:val="false"/>
          <w:color w:val="000000"/>
          <w:sz w:val="28"/>
        </w:rPr>
        <w:t>
      99. Невостребованное в указанный срок тело умершего военнослужащего передается захоронению за счет государства.</w:t>
      </w:r>
    </w:p>
    <w:p>
      <w:pPr>
        <w:spacing w:after="0"/>
        <w:ind w:left="0"/>
        <w:jc w:val="left"/>
      </w:pPr>
      <w:r>
        <w:rPr>
          <w:rFonts w:ascii="Times New Roman"/>
          <w:b/>
          <w:i w:val="false"/>
          <w:color w:val="000000"/>
        </w:rPr>
        <w:t xml:space="preserve"> 17. Освобождения военнослужащих, водворенных на гауптвахту</w:t>
      </w:r>
    </w:p>
    <w:p>
      <w:pPr>
        <w:spacing w:after="0"/>
        <w:ind w:left="0"/>
        <w:jc w:val="both"/>
      </w:pPr>
      <w:r>
        <w:rPr>
          <w:rFonts w:ascii="Times New Roman"/>
          <w:b w:val="false"/>
          <w:i w:val="false"/>
          <w:color w:val="000000"/>
          <w:sz w:val="28"/>
        </w:rPr>
        <w:t>
      100. Подозреваемому или обвиняемому, освобожденному из-под стражи, выдаются личные документы, вещи, деньги, хранящиеся на его лицевом счете, а также справка, в которой указываются: каким судом санкционирован арест; основания, место и время задержания и избрания меры пресечения; основания и время освобождения.</w:t>
      </w:r>
    </w:p>
    <w:p>
      <w:pPr>
        <w:spacing w:after="0"/>
        <w:ind w:left="0"/>
        <w:jc w:val="both"/>
      </w:pPr>
      <w:r>
        <w:rPr>
          <w:rFonts w:ascii="Times New Roman"/>
          <w:b w:val="false"/>
          <w:i w:val="false"/>
          <w:color w:val="000000"/>
          <w:sz w:val="28"/>
        </w:rPr>
        <w:t>
      101. Начальник гауптвахты за 3 суток до истечения срока содержания под стражей извещает командира воинской части об освобождении военнослужащего.</w:t>
      </w:r>
    </w:p>
    <w:p>
      <w:pPr>
        <w:spacing w:after="0"/>
        <w:ind w:left="0"/>
        <w:jc w:val="both"/>
      </w:pPr>
      <w:r>
        <w:rPr>
          <w:rFonts w:ascii="Times New Roman"/>
          <w:b w:val="false"/>
          <w:i w:val="false"/>
          <w:color w:val="000000"/>
          <w:sz w:val="28"/>
        </w:rPr>
        <w:t>
      102. Командир воинской части по сообщению начальника гауптвахты в указанное время направляет представителя части на гауптвахту для препровождения военнослужащего к месту службы, а также принимает меры по обеспечению его одеждой по сезону.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r>
              <w:br/>
            </w:r>
            <w:r>
              <w:rPr>
                <w:rFonts w:ascii="Times New Roman"/>
                <w:b w:val="false"/>
                <w:i w:val="false"/>
                <w:color w:val="000000"/>
                <w:sz w:val="20"/>
              </w:rPr>
              <w:t>Утверждаю</w:t>
            </w:r>
            <w:r>
              <w:br/>
            </w:r>
            <w:r>
              <w:rPr>
                <w:rFonts w:ascii="Times New Roman"/>
                <w:b w:val="false"/>
                <w:i w:val="false"/>
                <w:color w:val="000000"/>
                <w:sz w:val="20"/>
              </w:rPr>
              <w:t>Начальник ОВП</w:t>
            </w:r>
          </w:p>
        </w:tc>
      </w:tr>
    </w:tbl>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(должность, подпись, фамилия) </w:t>
      </w:r>
    </w:p>
    <w:p>
      <w:pPr>
        <w:spacing w:after="0"/>
        <w:ind w:left="0"/>
        <w:jc w:val="both"/>
      </w:pPr>
      <w:r>
        <w:rPr>
          <w:rFonts w:ascii="Times New Roman"/>
          <w:b w:val="false"/>
          <w:i w:val="false"/>
          <w:color w:val="000000"/>
          <w:sz w:val="28"/>
        </w:rPr>
        <w:t>
      "___" _________________ _____ года</w:t>
      </w:r>
    </w:p>
    <w:p>
      <w:pPr>
        <w:spacing w:after="0"/>
        <w:ind w:left="0"/>
        <w:jc w:val="left"/>
      </w:pPr>
      <w:r>
        <w:rPr>
          <w:rFonts w:ascii="Times New Roman"/>
          <w:b/>
          <w:i w:val="false"/>
          <w:color w:val="000000"/>
        </w:rPr>
        <w:t xml:space="preserve"> План покамерного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2646"/>
        <w:gridCol w:w="4360"/>
        <w:gridCol w:w="2648"/>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Содержатся раздельно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 в камере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Заместитель начальника ОВП ____________________________________</w:t>
      </w:r>
    </w:p>
    <w:p>
      <w:pPr>
        <w:spacing w:after="0"/>
        <w:ind w:left="0"/>
        <w:jc w:val="both"/>
      </w:pP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Размещение по камерам производится начальником гауптвахты или начальником караула (дежурной смены).</w:t>
      </w:r>
    </w:p>
    <w:p>
      <w:pPr>
        <w:spacing w:after="0"/>
        <w:ind w:left="0"/>
        <w:jc w:val="both"/>
      </w:pPr>
      <w:r>
        <w:rPr>
          <w:rFonts w:ascii="Times New Roman"/>
          <w:b w:val="false"/>
          <w:i w:val="false"/>
          <w:color w:val="000000"/>
          <w:sz w:val="28"/>
        </w:rPr>
        <w:t>
      2. План покамерного размещения должен находиться у начальника караула (дежурной смены), в дежурной части и у руководства органа военной полиции.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left"/>
      </w:pPr>
      <w:r>
        <w:rPr>
          <w:rFonts w:ascii="Times New Roman"/>
          <w:b/>
          <w:i w:val="false"/>
          <w:color w:val="000000"/>
        </w:rPr>
        <w:t xml:space="preserve"> Описание общих камер</w:t>
      </w:r>
    </w:p>
    <w:p>
      <w:pPr>
        <w:spacing w:after="0"/>
        <w:ind w:left="0"/>
        <w:jc w:val="both"/>
      </w:pPr>
      <w:r>
        <w:rPr>
          <w:rFonts w:ascii="Times New Roman"/>
          <w:b w:val="false"/>
          <w:i w:val="false"/>
          <w:color w:val="000000"/>
          <w:sz w:val="28"/>
        </w:rPr>
        <w:t>
      Устройство камер, в которых содержатся военнослужащие, водворенные на гауптвахту, должно обеспечивать надежную изоляцию от внешней окружающей среды и смежных помещений. Планировочная форма камер должна обеспечивать наилучший обзор их через "глазок" дверного полотна.</w:t>
      </w:r>
    </w:p>
    <w:p>
      <w:pPr>
        <w:spacing w:after="0"/>
        <w:ind w:left="0"/>
        <w:jc w:val="both"/>
      </w:pPr>
      <w:r>
        <w:rPr>
          <w:rFonts w:ascii="Times New Roman"/>
          <w:b w:val="false"/>
          <w:i w:val="false"/>
          <w:color w:val="000000"/>
          <w:sz w:val="28"/>
        </w:rPr>
        <w:t>
      Дверь в камеру металлическая. На высоте не ниже 95 см от уровня пола устраивается форточка для раздачи пищи. Для наблюдения за поведением военнослужащих находящихся в камере на входной двери оборудуется "глазок".</w:t>
      </w:r>
    </w:p>
    <w:p>
      <w:pPr>
        <w:spacing w:after="0"/>
        <w:ind w:left="0"/>
        <w:jc w:val="both"/>
      </w:pPr>
      <w:r>
        <w:rPr>
          <w:rFonts w:ascii="Times New Roman"/>
          <w:b w:val="false"/>
          <w:i w:val="false"/>
          <w:color w:val="000000"/>
          <w:sz w:val="28"/>
        </w:rPr>
        <w:t>
      Двери и окна в камерах и местах общего пользования (комнате для умывания, туалете) оборудуются техническими средствами охраны. Окна в этих помещениях, кроме того, должны иметь металлические решетки, при необходимости обтянутые металлической сеткой с внутренней стороны.</w:t>
      </w:r>
    </w:p>
    <w:p>
      <w:pPr>
        <w:spacing w:after="0"/>
        <w:ind w:left="0"/>
        <w:jc w:val="both"/>
      </w:pPr>
      <w:r>
        <w:rPr>
          <w:rFonts w:ascii="Times New Roman"/>
          <w:b w:val="false"/>
          <w:i w:val="false"/>
          <w:color w:val="000000"/>
          <w:sz w:val="28"/>
        </w:rPr>
        <w:t>
      Общая камера оборудуется откидными нарами, столом, деревянной лавкой из расчета 0,4 метра на человека, плевательницей, емкостью с питьевой водой и кружкой. Все оборудование камер прикрепляется к полу.</w:t>
      </w:r>
    </w:p>
    <w:p>
      <w:pPr>
        <w:spacing w:after="0"/>
        <w:ind w:left="0"/>
        <w:jc w:val="both"/>
      </w:pPr>
      <w:r>
        <w:rPr>
          <w:rFonts w:ascii="Times New Roman"/>
          <w:b w:val="false"/>
          <w:i w:val="false"/>
          <w:color w:val="000000"/>
          <w:sz w:val="28"/>
        </w:rPr>
        <w:t>
      В камерах для содержания офицеров и женщин-военнослужащих оборудуются топчаны, столы, табуреты, тумбочки для личных вещей и туалетных принадлежностей, емкости с питьевой водой и кружки, вешалки и плевательницы.</w:t>
      </w:r>
    </w:p>
    <w:p>
      <w:pPr>
        <w:spacing w:after="0"/>
        <w:ind w:left="0"/>
        <w:jc w:val="both"/>
      </w:pPr>
      <w:r>
        <w:rPr>
          <w:rFonts w:ascii="Times New Roman"/>
          <w:b w:val="false"/>
          <w:i w:val="false"/>
          <w:color w:val="000000"/>
          <w:sz w:val="28"/>
        </w:rPr>
        <w:t>
      Замки для всех камер должны быть одинаковыми и запираться одинаковыми ключами. Один ключ должен храниться у начальника караула (дежурной смены), второй – у начальника гауптвахты и третий – у дежурного по органу военной полиции.</w:t>
      </w:r>
    </w:p>
    <w:p>
      <w:pPr>
        <w:spacing w:after="0"/>
        <w:ind w:left="0"/>
        <w:jc w:val="both"/>
      </w:pPr>
      <w:r>
        <w:rPr>
          <w:rFonts w:ascii="Times New Roman"/>
          <w:b w:val="false"/>
          <w:i w:val="false"/>
          <w:color w:val="000000"/>
          <w:sz w:val="28"/>
        </w:rPr>
        <w:t>
      С внутренней стороны окон в камерах устанавливаются металлические решетки, ограничивающие доступ к оконному проему.</w:t>
      </w:r>
    </w:p>
    <w:p>
      <w:pPr>
        <w:spacing w:after="0"/>
        <w:ind w:left="0"/>
        <w:jc w:val="both"/>
      </w:pPr>
      <w:r>
        <w:rPr>
          <w:rFonts w:ascii="Times New Roman"/>
          <w:b w:val="false"/>
          <w:i w:val="false"/>
          <w:color w:val="000000"/>
          <w:sz w:val="28"/>
        </w:rPr>
        <w:t>
      В коридорах гауптвахты должны быть закрывающиеся на замок шкафы для туалетных принадлежностей и принадлежностей для чистки обуви. Ключи от шкафов хранятся у начальника караула (дежурной смены).</w:t>
      </w:r>
    </w:p>
    <w:p>
      <w:pPr>
        <w:spacing w:after="0"/>
        <w:ind w:left="0"/>
        <w:jc w:val="both"/>
      </w:pPr>
      <w:r>
        <w:rPr>
          <w:rFonts w:ascii="Times New Roman"/>
          <w:b w:val="false"/>
          <w:i w:val="false"/>
          <w:color w:val="000000"/>
          <w:sz w:val="28"/>
        </w:rPr>
        <w:t>
      Утепленные куртки и головные уборы хранятся в комнате для хранения вещей арестованных гауптвахты.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Санкционирую ________________</w:t>
      </w:r>
    </w:p>
    <w:p>
      <w:pPr>
        <w:spacing w:after="0"/>
        <w:ind w:left="0"/>
        <w:jc w:val="both"/>
      </w:pPr>
      <w:r>
        <w:rPr>
          <w:rFonts w:ascii="Times New Roman"/>
          <w:b w:val="false"/>
          <w:i w:val="false"/>
          <w:color w:val="000000"/>
          <w:sz w:val="28"/>
        </w:rPr>
        <w:t>
      Прокурор ____________________</w:t>
      </w:r>
    </w:p>
    <w:p>
      <w:pPr>
        <w:spacing w:after="0"/>
        <w:ind w:left="0"/>
        <w:jc w:val="both"/>
      </w:pPr>
      <w:r>
        <w:rPr>
          <w:rFonts w:ascii="Times New Roman"/>
          <w:b w:val="false"/>
          <w:i w:val="false"/>
          <w:color w:val="000000"/>
          <w:sz w:val="28"/>
        </w:rPr>
        <w:t>
               (подпись, фамилия)</w:t>
      </w:r>
    </w:p>
    <w:p>
      <w:pPr>
        <w:spacing w:after="0"/>
        <w:ind w:left="0"/>
        <w:jc w:val="both"/>
      </w:pPr>
      <w:r>
        <w:rPr>
          <w:rFonts w:ascii="Times New Roman"/>
          <w:b w:val="false"/>
          <w:i w:val="false"/>
          <w:color w:val="000000"/>
          <w:sz w:val="28"/>
        </w:rPr>
        <w:t>
      "____" _____________ ____ года</w:t>
      </w:r>
    </w:p>
    <w:p>
      <w:pPr>
        <w:spacing w:after="0"/>
        <w:ind w:left="0"/>
        <w:jc w:val="left"/>
      </w:pPr>
      <w:r>
        <w:rPr>
          <w:rFonts w:ascii="Times New Roman"/>
          <w:b/>
          <w:i w:val="false"/>
          <w:color w:val="000000"/>
        </w:rPr>
        <w:t xml:space="preserve"> Постановление</w:t>
      </w:r>
      <w:r>
        <w:br/>
      </w:r>
      <w:r>
        <w:rPr>
          <w:rFonts w:ascii="Times New Roman"/>
          <w:b/>
          <w:i w:val="false"/>
          <w:color w:val="000000"/>
        </w:rPr>
        <w:t>о переводе военнослужащего, водворенного на гауптвахту,</w:t>
      </w:r>
      <w:r>
        <w:br/>
      </w:r>
      <w:r>
        <w:rPr>
          <w:rFonts w:ascii="Times New Roman"/>
          <w:b/>
          <w:i w:val="false"/>
          <w:color w:val="000000"/>
        </w:rPr>
        <w:t>в одиночную камеру в порядке статьи 31 Закона</w:t>
      </w:r>
      <w:r>
        <w:br/>
      </w:r>
      <w:r>
        <w:rPr>
          <w:rFonts w:ascii="Times New Roman"/>
          <w:b/>
          <w:i w:val="false"/>
          <w:color w:val="000000"/>
        </w:rPr>
        <w:t>Республики Казахстан</w:t>
      </w:r>
      <w:r>
        <w:br/>
      </w:r>
      <w:r>
        <w:rPr>
          <w:rFonts w:ascii="Times New Roman"/>
          <w:b/>
          <w:i w:val="false"/>
          <w:color w:val="000000"/>
        </w:rPr>
        <w:t>"О порядке и условиях содержания под стражей</w:t>
      </w:r>
      <w:r>
        <w:br/>
      </w:r>
      <w:r>
        <w:rPr>
          <w:rFonts w:ascii="Times New Roman"/>
          <w:b/>
          <w:i w:val="false"/>
          <w:color w:val="000000"/>
        </w:rPr>
        <w:t>в совершении преступлений"</w:t>
      </w:r>
    </w:p>
    <w:p>
      <w:pPr>
        <w:spacing w:after="0"/>
        <w:ind w:left="0"/>
        <w:jc w:val="both"/>
      </w:pPr>
      <w:r>
        <w:rPr>
          <w:rFonts w:ascii="Times New Roman"/>
          <w:b w:val="false"/>
          <w:i w:val="false"/>
          <w:color w:val="000000"/>
          <w:sz w:val="28"/>
        </w:rPr>
        <w:t>
      Подозреваемый, обвиняемый 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(излагаются обстоятельства, дающие основание для содержания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одиночной камере)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Подозреваемого, обвиняемого 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перевести для дальнейшего содержания в одиночную камеру.</w:t>
      </w:r>
    </w:p>
    <w:p>
      <w:pPr>
        <w:spacing w:after="0"/>
        <w:ind w:left="0"/>
        <w:jc w:val="both"/>
      </w:pPr>
      <w:r>
        <w:rPr>
          <w:rFonts w:ascii="Times New Roman"/>
          <w:b w:val="false"/>
          <w:i w:val="false"/>
          <w:color w:val="000000"/>
          <w:sz w:val="28"/>
        </w:rPr>
        <w:t>
      Начальник Органа военной полиции ___________________________________</w:t>
      </w:r>
    </w:p>
    <w:p>
      <w:pPr>
        <w:spacing w:after="0"/>
        <w:ind w:left="0"/>
        <w:jc w:val="both"/>
      </w:pP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"___"________________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продуктов питания, предметов первой необходимости, обуви,</w:t>
      </w:r>
      <w:r>
        <w:br/>
      </w:r>
      <w:r>
        <w:rPr>
          <w:rFonts w:ascii="Times New Roman"/>
          <w:b/>
          <w:i w:val="false"/>
          <w:color w:val="000000"/>
        </w:rPr>
        <w:t>одежды и других промышленных товаров, которые военнослужащие,</w:t>
      </w:r>
      <w:r>
        <w:br/>
      </w:r>
      <w:r>
        <w:rPr>
          <w:rFonts w:ascii="Times New Roman"/>
          <w:b/>
          <w:i w:val="false"/>
          <w:color w:val="000000"/>
        </w:rPr>
        <w:t>водворенные на гауптвахту могут получать в посылках и хранить</w:t>
      </w:r>
    </w:p>
    <w:p>
      <w:pPr>
        <w:spacing w:after="0"/>
        <w:ind w:left="0"/>
        <w:jc w:val="both"/>
      </w:pPr>
      <w:r>
        <w:rPr>
          <w:rFonts w:ascii="Times New Roman"/>
          <w:b w:val="false"/>
          <w:i w:val="false"/>
          <w:color w:val="000000"/>
          <w:sz w:val="28"/>
        </w:rPr>
        <w:t>
      Военнослужащие, водворенные на гауптвахту могут получать в посылках и хранить в комнате хранения вещей арестованных гауптвахты:</w:t>
      </w:r>
    </w:p>
    <w:p>
      <w:pPr>
        <w:spacing w:after="0"/>
        <w:ind w:left="0"/>
        <w:jc w:val="both"/>
      </w:pPr>
      <w:r>
        <w:rPr>
          <w:rFonts w:ascii="Times New Roman"/>
          <w:b w:val="false"/>
          <w:i w:val="false"/>
          <w:color w:val="000000"/>
          <w:sz w:val="28"/>
        </w:rPr>
        <w:t>
      1) табачные изделия, спички;</w:t>
      </w:r>
    </w:p>
    <w:p>
      <w:pPr>
        <w:spacing w:after="0"/>
        <w:ind w:left="0"/>
        <w:jc w:val="both"/>
      </w:pPr>
      <w:r>
        <w:rPr>
          <w:rFonts w:ascii="Times New Roman"/>
          <w:b w:val="false"/>
          <w:i w:val="false"/>
          <w:color w:val="000000"/>
          <w:sz w:val="28"/>
        </w:rPr>
        <w:t>
      2) одежду (в том числе установленного образца) в одном комплекте без поясных ремней, подтяжек и галстуков, головной убор, обувь по сезону (без супинаторов, металлических набоек);</w:t>
      </w:r>
    </w:p>
    <w:p>
      <w:pPr>
        <w:spacing w:after="0"/>
        <w:ind w:left="0"/>
        <w:jc w:val="both"/>
      </w:pPr>
      <w:r>
        <w:rPr>
          <w:rFonts w:ascii="Times New Roman"/>
          <w:b w:val="false"/>
          <w:i w:val="false"/>
          <w:color w:val="000000"/>
          <w:sz w:val="28"/>
        </w:rPr>
        <w:t>
      3) нательное белье;</w:t>
      </w:r>
    </w:p>
    <w:p>
      <w:pPr>
        <w:spacing w:after="0"/>
        <w:ind w:left="0"/>
        <w:jc w:val="both"/>
      </w:pPr>
      <w:r>
        <w:rPr>
          <w:rFonts w:ascii="Times New Roman"/>
          <w:b w:val="false"/>
          <w:i w:val="false"/>
          <w:color w:val="000000"/>
          <w:sz w:val="28"/>
        </w:rPr>
        <w:t>
      4) носки;</w:t>
      </w:r>
    </w:p>
    <w:p>
      <w:pPr>
        <w:spacing w:after="0"/>
        <w:ind w:left="0"/>
        <w:jc w:val="both"/>
      </w:pPr>
      <w:r>
        <w:rPr>
          <w:rFonts w:ascii="Times New Roman"/>
          <w:b w:val="false"/>
          <w:i w:val="false"/>
          <w:color w:val="000000"/>
          <w:sz w:val="28"/>
        </w:rPr>
        <w:t>
      5) перчатки или варежки;</w:t>
      </w:r>
    </w:p>
    <w:p>
      <w:pPr>
        <w:spacing w:after="0"/>
        <w:ind w:left="0"/>
        <w:jc w:val="both"/>
      </w:pPr>
      <w:r>
        <w:rPr>
          <w:rFonts w:ascii="Times New Roman"/>
          <w:b w:val="false"/>
          <w:i w:val="false"/>
          <w:color w:val="000000"/>
          <w:sz w:val="28"/>
        </w:rPr>
        <w:t>
      6) платки носовые;</w:t>
      </w:r>
    </w:p>
    <w:p>
      <w:pPr>
        <w:spacing w:after="0"/>
        <w:ind w:left="0"/>
        <w:jc w:val="both"/>
      </w:pPr>
      <w:r>
        <w:rPr>
          <w:rFonts w:ascii="Times New Roman"/>
          <w:b w:val="false"/>
          <w:i w:val="false"/>
          <w:color w:val="000000"/>
          <w:sz w:val="28"/>
        </w:rPr>
        <w:t>
      7) туалетные принадлежности (туалетное, хозяйственное мыло, туалетную бумагу, шампуни (по назначению медицинского работника ОВП), зубную пасту, зубную щетку, пластмассовые футляры для мыла и зубной щетки, крема, расческу), мочалку или губку, бритву электрическую или бритвы безопасные разового пользования (хранятся в запираемом на замок специальном шкафу для хранения имущества арестованных  расположенном вне камер гауптвахты);</w:t>
      </w:r>
    </w:p>
    <w:p>
      <w:pPr>
        <w:spacing w:after="0"/>
        <w:ind w:left="0"/>
        <w:jc w:val="both"/>
      </w:pPr>
      <w:r>
        <w:rPr>
          <w:rFonts w:ascii="Times New Roman"/>
          <w:b w:val="false"/>
          <w:i w:val="false"/>
          <w:color w:val="000000"/>
          <w:sz w:val="28"/>
        </w:rPr>
        <w:t>
      8) очки и футляры пластмассовые для очков;</w:t>
      </w:r>
    </w:p>
    <w:p>
      <w:pPr>
        <w:spacing w:after="0"/>
        <w:ind w:left="0"/>
        <w:jc w:val="both"/>
      </w:pPr>
      <w:r>
        <w:rPr>
          <w:rFonts w:ascii="Times New Roman"/>
          <w:b w:val="false"/>
          <w:i w:val="false"/>
          <w:color w:val="000000"/>
          <w:sz w:val="28"/>
        </w:rPr>
        <w:t>
      9) чулки или колготки, косынки, рейтузы, пояса, бюстгальтеры, марлю, вату, гигиенические и косметические принадлежности, бигуди пластмассовые (для женщин);</w:t>
      </w:r>
    </w:p>
    <w:p>
      <w:pPr>
        <w:spacing w:after="0"/>
        <w:ind w:left="0"/>
        <w:jc w:val="both"/>
      </w:pPr>
      <w:r>
        <w:rPr>
          <w:rFonts w:ascii="Times New Roman"/>
          <w:b w:val="false"/>
          <w:i w:val="false"/>
          <w:color w:val="000000"/>
          <w:sz w:val="28"/>
        </w:rPr>
        <w:t>
      10) скоропортящиеся продукты питания, и продукты, запрещенные к приему по заключению медицинского работника органа военной полиции;</w:t>
      </w:r>
    </w:p>
    <w:p>
      <w:pPr>
        <w:spacing w:after="0"/>
        <w:ind w:left="0"/>
        <w:jc w:val="both"/>
      </w:pPr>
      <w:r>
        <w:rPr>
          <w:rFonts w:ascii="Times New Roman"/>
          <w:b w:val="false"/>
          <w:i w:val="false"/>
          <w:color w:val="000000"/>
          <w:sz w:val="28"/>
        </w:rPr>
        <w:t>
      11) шариковую авторучку, стержни к ней, карандаши;</w:t>
      </w:r>
    </w:p>
    <w:p>
      <w:pPr>
        <w:spacing w:after="0"/>
        <w:ind w:left="0"/>
        <w:jc w:val="both"/>
      </w:pPr>
      <w:r>
        <w:rPr>
          <w:rFonts w:ascii="Times New Roman"/>
          <w:b w:val="false"/>
          <w:i w:val="false"/>
          <w:color w:val="000000"/>
          <w:sz w:val="28"/>
        </w:rPr>
        <w:t>
      12) бумагу для письма, почтовые конверты, открытки, почтовые марки;</w:t>
      </w:r>
    </w:p>
    <w:p>
      <w:pPr>
        <w:spacing w:after="0"/>
        <w:ind w:left="0"/>
        <w:jc w:val="both"/>
      </w:pPr>
      <w:r>
        <w:rPr>
          <w:rFonts w:ascii="Times New Roman"/>
          <w:b w:val="false"/>
          <w:i w:val="false"/>
          <w:color w:val="000000"/>
          <w:sz w:val="28"/>
        </w:rPr>
        <w:t>
      13) художественную и иную литературу, а также издания периодической печати;</w:t>
      </w:r>
    </w:p>
    <w:p>
      <w:pPr>
        <w:spacing w:after="0"/>
        <w:ind w:left="0"/>
        <w:jc w:val="both"/>
      </w:pPr>
      <w:r>
        <w:rPr>
          <w:rFonts w:ascii="Times New Roman"/>
          <w:b w:val="false"/>
          <w:i w:val="false"/>
          <w:color w:val="000000"/>
          <w:sz w:val="28"/>
        </w:rPr>
        <w:t>
      14) помимо перечисленного,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
    <w:p>
      <w:pPr>
        <w:spacing w:after="0"/>
        <w:ind w:left="0"/>
        <w:jc w:val="both"/>
      </w:pPr>
      <w:r>
        <w:rPr>
          <w:rFonts w:ascii="Times New Roman"/>
          <w:b w:val="false"/>
          <w:i w:val="false"/>
          <w:color w:val="000000"/>
          <w:sz w:val="28"/>
        </w:rPr>
        <w:t>
      Предметы и вещи, не предусмотренные настоящим Перечнем, являются запрещенными.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Акт изъятия</w:t>
      </w:r>
    </w:p>
    <w:p>
      <w:pPr>
        <w:spacing w:after="0"/>
        <w:ind w:left="0"/>
        <w:jc w:val="both"/>
      </w:pPr>
      <w:r>
        <w:rPr>
          <w:rFonts w:ascii="Times New Roman"/>
          <w:b w:val="false"/>
          <w:i w:val="false"/>
          <w:color w:val="000000"/>
          <w:sz w:val="28"/>
        </w:rPr>
        <w:t>
            Мы, нижеподписавшиеся, комиссия в составе_____________________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имя и отчество)</w:t>
      </w:r>
    </w:p>
    <w:p>
      <w:pPr>
        <w:spacing w:after="0"/>
        <w:ind w:left="0"/>
        <w:jc w:val="both"/>
      </w:pPr>
      <w:r>
        <w:rPr>
          <w:rFonts w:ascii="Times New Roman"/>
          <w:b w:val="false"/>
          <w:i w:val="false"/>
          <w:color w:val="000000"/>
          <w:sz w:val="28"/>
        </w:rPr>
        <w:t>
      произвели изъятие (приняли на хранение) у задержанного,</w:t>
      </w:r>
    </w:p>
    <w:p>
      <w:pPr>
        <w:spacing w:after="0"/>
        <w:ind w:left="0"/>
        <w:jc w:val="both"/>
      </w:pPr>
      <w:r>
        <w:rPr>
          <w:rFonts w:ascii="Times New Roman"/>
          <w:b w:val="false"/>
          <w:i w:val="false"/>
          <w:color w:val="000000"/>
          <w:sz w:val="28"/>
        </w:rPr>
        <w:t>
      подозреваемого, обвиняемого, арестованного в административном порядке</w:t>
      </w:r>
    </w:p>
    <w:p>
      <w:pPr>
        <w:spacing w:after="0"/>
        <w:ind w:left="0"/>
        <w:jc w:val="both"/>
      </w:pPr>
      <w:r>
        <w:rPr>
          <w:rFonts w:ascii="Times New Roman"/>
          <w:b w:val="false"/>
          <w:i w:val="false"/>
          <w:color w:val="000000"/>
          <w:sz w:val="28"/>
        </w:rPr>
        <w:t>
      и осужденного к аресту ____________________________, деньги, ценные</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бумаги и ценные вещи перечисляются в сумме (______) _______________,</w:t>
      </w:r>
    </w:p>
    <w:p>
      <w:pPr>
        <w:spacing w:after="0"/>
        <w:ind w:left="0"/>
        <w:jc w:val="both"/>
      </w:pPr>
      <w:r>
        <w:rPr>
          <w:rFonts w:ascii="Times New Roman"/>
          <w:b w:val="false"/>
          <w:i w:val="false"/>
          <w:color w:val="000000"/>
          <w:sz w:val="28"/>
        </w:rPr>
        <w:t>
      прописью предметов и продуктов питания _____________________________</w:t>
      </w:r>
    </w:p>
    <w:p>
      <w:pPr>
        <w:spacing w:after="0"/>
        <w:ind w:left="0"/>
        <w:jc w:val="both"/>
      </w:pPr>
      <w:r>
        <w:rPr>
          <w:rFonts w:ascii="Times New Roman"/>
          <w:b w:val="false"/>
          <w:i w:val="false"/>
          <w:color w:val="000000"/>
          <w:sz w:val="28"/>
        </w:rPr>
        <w:t>
      ___________________________________________________, перечисляются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w:t>
      </w:r>
    </w:p>
    <w:p>
      <w:pPr>
        <w:spacing w:after="0"/>
        <w:ind w:left="0"/>
        <w:jc w:val="both"/>
      </w:pPr>
      <w:r>
        <w:rPr>
          <w:rFonts w:ascii="Times New Roman"/>
          <w:b w:val="false"/>
          <w:i w:val="false"/>
          <w:color w:val="000000"/>
          <w:sz w:val="28"/>
        </w:rPr>
        <w:t>
      порядке и условиях содержания под стражей подозреваемых и обвиняемых</w:t>
      </w:r>
    </w:p>
    <w:p>
      <w:pPr>
        <w:spacing w:after="0"/>
        <w:ind w:left="0"/>
        <w:jc w:val="both"/>
      </w:pPr>
      <w:r>
        <w:rPr>
          <w:rFonts w:ascii="Times New Roman"/>
          <w:b w:val="false"/>
          <w:i w:val="false"/>
          <w:color w:val="000000"/>
          <w:sz w:val="28"/>
        </w:rPr>
        <w:t>
      в совершении преступлений".</w:t>
      </w:r>
    </w:p>
    <w:p>
      <w:pPr>
        <w:spacing w:after="0"/>
        <w:ind w:left="0"/>
        <w:jc w:val="both"/>
      </w:pPr>
      <w:r>
        <w:rPr>
          <w:rFonts w:ascii="Times New Roman"/>
          <w:b w:val="false"/>
          <w:i w:val="false"/>
          <w:color w:val="000000"/>
          <w:sz w:val="28"/>
        </w:rPr>
        <w:t>
      Всего передано: ___________ наименований ценных бумаг, ценных вещей</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 xml:space="preserve">
      _______денег,      </w:t>
      </w:r>
    </w:p>
    <w:p>
      <w:pPr>
        <w:spacing w:after="0"/>
        <w:ind w:left="0"/>
        <w:jc w:val="both"/>
      </w:pPr>
      <w:r>
        <w:rPr>
          <w:rFonts w:ascii="Times New Roman"/>
          <w:b w:val="false"/>
          <w:i w:val="false"/>
          <w:color w:val="000000"/>
          <w:sz w:val="28"/>
        </w:rPr>
        <w:t>
      (сумма)</w:t>
      </w:r>
    </w:p>
    <w:p>
      <w:pPr>
        <w:spacing w:after="0"/>
        <w:ind w:left="0"/>
        <w:jc w:val="both"/>
      </w:pPr>
      <w:r>
        <w:rPr>
          <w:rFonts w:ascii="Times New Roman"/>
          <w:b w:val="false"/>
          <w:i w:val="false"/>
          <w:color w:val="000000"/>
          <w:sz w:val="28"/>
        </w:rPr>
        <w:t>
      ________________________ наименований продуктов питания, предметов.</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
      Передал: _______________________ (фамилия, имя, отчество, роспись)</w:t>
      </w:r>
    </w:p>
    <w:p>
      <w:pPr>
        <w:spacing w:after="0"/>
        <w:ind w:left="0"/>
        <w:jc w:val="both"/>
      </w:pPr>
      <w:r>
        <w:rPr>
          <w:rFonts w:ascii="Times New Roman"/>
          <w:b w:val="false"/>
          <w:i w:val="false"/>
          <w:color w:val="000000"/>
          <w:sz w:val="28"/>
        </w:rPr>
        <w:t>
      Принял: ________________________ (фамилия, имя, отчество, роспись)</w:t>
      </w:r>
    </w:p>
    <w:p>
      <w:pPr>
        <w:spacing w:after="0"/>
        <w:ind w:left="0"/>
        <w:jc w:val="both"/>
      </w:pPr>
      <w:r>
        <w:rPr>
          <w:rFonts w:ascii="Times New Roman"/>
          <w:b w:val="false"/>
          <w:i w:val="false"/>
          <w:color w:val="000000"/>
          <w:sz w:val="28"/>
        </w:rPr>
        <w:t>
      Присутствовал: __________________(фамилия, имя, отчество, роспись)</w:t>
      </w:r>
    </w:p>
    <w:p>
      <w:pPr>
        <w:spacing w:after="0"/>
        <w:ind w:left="0"/>
        <w:jc w:val="both"/>
      </w:pPr>
      <w:r>
        <w:rPr>
          <w:rFonts w:ascii="Times New Roman"/>
          <w:b w:val="false"/>
          <w:i w:val="false"/>
          <w:color w:val="000000"/>
          <w:sz w:val="28"/>
        </w:rPr>
        <w:t>
      "___"_______ _____года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________________________________________________________</w:t>
      </w:r>
    </w:p>
    <w:p>
      <w:pPr>
        <w:spacing w:after="0"/>
        <w:ind w:left="0"/>
        <w:jc w:val="both"/>
      </w:pPr>
      <w:r>
        <w:rPr>
          <w:rFonts w:ascii="Times New Roman"/>
          <w:b w:val="false"/>
          <w:i w:val="false"/>
          <w:color w:val="000000"/>
          <w:sz w:val="28"/>
        </w:rPr>
        <w:t>
                        (фамилия, имя и отчество (при наличии))</w:t>
      </w:r>
    </w:p>
    <w:p>
      <w:pPr>
        <w:spacing w:after="0"/>
        <w:ind w:left="0"/>
        <w:jc w:val="both"/>
      </w:pPr>
      <w:r>
        <w:rPr>
          <w:rFonts w:ascii="Times New Roman"/>
          <w:b w:val="false"/>
          <w:i w:val="false"/>
          <w:color w:val="000000"/>
          <w:sz w:val="28"/>
        </w:rPr>
        <w:t>
      проживающего______________________________________________________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(адрес местожительства)</w:t>
      </w:r>
    </w:p>
    <w:p>
      <w:pPr>
        <w:spacing w:after="0"/>
        <w:ind w:left="0"/>
        <w:jc w:val="both"/>
      </w:pPr>
      <w:r>
        <w:rPr>
          <w:rFonts w:ascii="Times New Roman"/>
          <w:b w:val="false"/>
          <w:i w:val="false"/>
          <w:color w:val="000000"/>
          <w:sz w:val="28"/>
        </w:rPr>
        <w:t>
      Прошу принять передачу для подозреваемого, обвиняемого и т.д._____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и отчество (при наличии)) (год рождения)</w:t>
      </w:r>
    </w:p>
    <w:p>
      <w:pPr>
        <w:spacing w:after="0"/>
        <w:ind w:left="0"/>
        <w:jc w:val="both"/>
      </w:pPr>
      <w:r>
        <w:rPr>
          <w:rFonts w:ascii="Times New Roman"/>
          <w:b w:val="false"/>
          <w:i w:val="false"/>
          <w:color w:val="000000"/>
          <w:sz w:val="28"/>
        </w:rPr>
        <w:t>
      Опись продуктов (предметов)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2814"/>
        <w:gridCol w:w="4441"/>
        <w:gridCol w:w="1791"/>
        <w:gridCol w:w="979"/>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или вещей</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 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_______________________</w:t>
      </w:r>
    </w:p>
    <w:p>
      <w:pPr>
        <w:spacing w:after="0"/>
        <w:ind w:left="0"/>
        <w:jc w:val="both"/>
      </w:pPr>
      <w:r>
        <w:rPr>
          <w:rFonts w:ascii="Times New Roman"/>
          <w:b w:val="false"/>
          <w:i w:val="false"/>
          <w:color w:val="000000"/>
          <w:sz w:val="28"/>
        </w:rPr>
        <w:t>
                                                "___"_____________ года</w:t>
      </w:r>
    </w:p>
    <w:p>
      <w:pPr>
        <w:spacing w:after="0"/>
        <w:ind w:left="0"/>
        <w:jc w:val="both"/>
      </w:pPr>
      <w:r>
        <w:rPr>
          <w:rFonts w:ascii="Times New Roman"/>
          <w:b w:val="false"/>
          <w:i w:val="false"/>
          <w:color w:val="000000"/>
          <w:sz w:val="28"/>
        </w:rPr>
        <w:t>
      Передачу принял__________________________________________________</w:t>
      </w:r>
    </w:p>
    <w:p>
      <w:pPr>
        <w:spacing w:after="0"/>
        <w:ind w:left="0"/>
        <w:jc w:val="both"/>
      </w:pPr>
      <w:r>
        <w:rPr>
          <w:rFonts w:ascii="Times New Roman"/>
          <w:b w:val="false"/>
          <w:i w:val="false"/>
          <w:color w:val="000000"/>
          <w:sz w:val="28"/>
        </w:rPr>
        <w:t>
                        (подпись сотрудника, принявшего передачу)</w:t>
      </w:r>
    </w:p>
    <w:p>
      <w:pPr>
        <w:spacing w:after="0"/>
        <w:ind w:left="0"/>
        <w:jc w:val="both"/>
      </w:pPr>
      <w:r>
        <w:rPr>
          <w:rFonts w:ascii="Times New Roman"/>
          <w:b w:val="false"/>
          <w:i w:val="false"/>
          <w:color w:val="000000"/>
          <w:sz w:val="28"/>
        </w:rPr>
        <w:t>
      Передачу получил_________________________________________________</w:t>
      </w:r>
    </w:p>
    <w:p>
      <w:pPr>
        <w:spacing w:after="0"/>
        <w:ind w:left="0"/>
        <w:jc w:val="both"/>
      </w:pPr>
      <w:r>
        <w:rPr>
          <w:rFonts w:ascii="Times New Roman"/>
          <w:b w:val="false"/>
          <w:i w:val="false"/>
          <w:color w:val="000000"/>
          <w:sz w:val="28"/>
        </w:rPr>
        <w:t>
             (подпись подозреваемого, обвиняемого, получившего передачу)</w:t>
      </w:r>
    </w:p>
    <w:p>
      <w:pPr>
        <w:spacing w:after="0"/>
        <w:ind w:left="0"/>
        <w:jc w:val="both"/>
      </w:pPr>
      <w:r>
        <w:rPr>
          <w:rFonts w:ascii="Times New Roman"/>
          <w:b w:val="false"/>
          <w:i w:val="false"/>
          <w:color w:val="000000"/>
          <w:sz w:val="28"/>
        </w:rPr>
        <w:t>
      "___"_____________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Книга</w:t>
      </w:r>
      <w:r>
        <w:br/>
      </w:r>
      <w:r>
        <w:rPr>
          <w:rFonts w:ascii="Times New Roman"/>
          <w:b/>
          <w:i w:val="false"/>
          <w:color w:val="000000"/>
        </w:rPr>
        <w:t>замечаний и предложений лиц,</w:t>
      </w:r>
      <w:r>
        <w:br/>
      </w:r>
      <w:r>
        <w:rPr>
          <w:rFonts w:ascii="Times New Roman"/>
          <w:b/>
          <w:i w:val="false"/>
          <w:color w:val="000000"/>
        </w:rPr>
        <w:t>инспектирующих гауптвахту</w:t>
      </w:r>
      <w:r>
        <w:br/>
      </w:r>
      <w:r>
        <w:rPr>
          <w:rFonts w:ascii="Times New Roman"/>
          <w:b/>
          <w:i w:val="false"/>
          <w:color w:val="000000"/>
        </w:rPr>
        <w:t>__________________________________</w:t>
      </w:r>
      <w:r>
        <w:br/>
      </w:r>
      <w:r>
        <w:rPr>
          <w:rFonts w:ascii="Times New Roman"/>
          <w:b/>
          <w:i w:val="false"/>
          <w:color w:val="000000"/>
        </w:rPr>
        <w:t>(гауптвахта органа военной полиции)</w:t>
      </w:r>
    </w:p>
    <w:p>
      <w:pPr>
        <w:spacing w:after="0"/>
        <w:ind w:left="0"/>
        <w:jc w:val="both"/>
      </w:pPr>
      <w:r>
        <w:rPr>
          <w:rFonts w:ascii="Times New Roman"/>
          <w:b w:val="false"/>
          <w:i w:val="false"/>
          <w:color w:val="000000"/>
          <w:sz w:val="28"/>
        </w:rPr>
        <w:t>
      Начата: "___" __________ года.</w:t>
      </w:r>
    </w:p>
    <w:p>
      <w:pPr>
        <w:spacing w:after="0"/>
        <w:ind w:left="0"/>
        <w:jc w:val="both"/>
      </w:pPr>
      <w:r>
        <w:rPr>
          <w:rFonts w:ascii="Times New Roman"/>
          <w:b w:val="false"/>
          <w:i w:val="false"/>
          <w:color w:val="000000"/>
          <w:sz w:val="28"/>
        </w:rPr>
        <w:t>
      Окончена: "___" 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922"/>
        <w:gridCol w:w="3810"/>
        <w:gridCol w:w="1499"/>
        <w:gridCol w:w="922"/>
        <w:gridCol w:w="1500"/>
        <w:gridCol w:w="1501"/>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звание инспектирующего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Книга должна быть пронумерована, прошнурована, заверена соответствующей подписью и опечатана печатью. Хранится у начальника караула (дежурной смены) гауптвахты.</w:t>
      </w:r>
    </w:p>
    <w:p>
      <w:pPr>
        <w:spacing w:after="0"/>
        <w:ind w:left="0"/>
        <w:jc w:val="both"/>
      </w:pPr>
      <w:r>
        <w:rPr>
          <w:rFonts w:ascii="Times New Roman"/>
          <w:b w:val="false"/>
          <w:i w:val="false"/>
          <w:color w:val="000000"/>
          <w:sz w:val="28"/>
        </w:rPr>
        <w:t>
      2. Книга предъявляется для просмотра и производства в ней соответствующих записей лицам, имеющим право инспектирования гауптвахты.</w:t>
      </w:r>
    </w:p>
    <w:p>
      <w:pPr>
        <w:spacing w:after="0"/>
        <w:ind w:left="0"/>
        <w:jc w:val="both"/>
      </w:pPr>
      <w:r>
        <w:rPr>
          <w:rFonts w:ascii="Times New Roman"/>
          <w:b w:val="false"/>
          <w:i w:val="false"/>
          <w:color w:val="000000"/>
          <w:sz w:val="28"/>
        </w:rPr>
        <w:t>
      3. Инспектирующий вносит в книгу основные замечания и предложения по вопросам в пределах своей компетенции.</w:t>
      </w:r>
    </w:p>
    <w:p>
      <w:pPr>
        <w:spacing w:after="0"/>
        <w:ind w:left="0"/>
        <w:jc w:val="both"/>
      </w:pPr>
      <w:r>
        <w:rPr>
          <w:rFonts w:ascii="Times New Roman"/>
          <w:b w:val="false"/>
          <w:i w:val="false"/>
          <w:color w:val="000000"/>
          <w:sz w:val="28"/>
        </w:rPr>
        <w:t>
      4. В сроки, установленные инспектирующим, начальник гауптвахты обязан доложить начальнику органов военной полиции об устранении недостатков.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Книга регистрации предложений, заявлений и жалоб</w:t>
      </w:r>
      <w:r>
        <w:br/>
      </w:r>
      <w:r>
        <w:rPr>
          <w:rFonts w:ascii="Times New Roman"/>
          <w:b/>
          <w:i w:val="false"/>
          <w:color w:val="000000"/>
        </w:rPr>
        <w:t>военнослужащих, водворенных на гауптвахту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064"/>
        <w:gridCol w:w="3675"/>
        <w:gridCol w:w="724"/>
        <w:gridCol w:w="1932"/>
        <w:gridCol w:w="724"/>
        <w:gridCol w:w="1127"/>
        <w:gridCol w:w="1330"/>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(год, месяц, число)</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подавшего обращение и его отношение к воинской службе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Краткое содержание обращения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передано для исполнения и подпись исполнителя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какое принято решение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в которое подшиты документы</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left"/>
      </w:pPr>
      <w:r>
        <w:rPr>
          <w:rFonts w:ascii="Times New Roman"/>
          <w:b/>
          <w:i w:val="false"/>
          <w:color w:val="000000"/>
        </w:rPr>
        <w:t xml:space="preserve"> Описание прогулочных дворов</w:t>
      </w:r>
    </w:p>
    <w:p>
      <w:pPr>
        <w:spacing w:after="0"/>
        <w:ind w:left="0"/>
        <w:jc w:val="both"/>
      </w:pPr>
      <w:r>
        <w:rPr>
          <w:rFonts w:ascii="Times New Roman"/>
          <w:b w:val="false"/>
          <w:i w:val="false"/>
          <w:color w:val="000000"/>
          <w:sz w:val="28"/>
        </w:rPr>
        <w:t>
      Прогулочные дворы следует располагать на режимном дворе и должны примыкать к гауптвахте вплотную.</w:t>
      </w:r>
    </w:p>
    <w:p>
      <w:pPr>
        <w:spacing w:after="0"/>
        <w:ind w:left="0"/>
        <w:jc w:val="both"/>
      </w:pPr>
      <w:r>
        <w:rPr>
          <w:rFonts w:ascii="Times New Roman"/>
          <w:b w:val="false"/>
          <w:i w:val="false"/>
          <w:color w:val="000000"/>
          <w:sz w:val="28"/>
        </w:rPr>
        <w:t>
      На каждого арестованного, выводимого на прогулку, должно приходится 2,5-3 квадратных метра (далее - м</w:t>
      </w:r>
      <w:r>
        <w:rPr>
          <w:rFonts w:ascii="Times New Roman"/>
          <w:b w:val="false"/>
          <w:i w:val="false"/>
          <w:color w:val="000000"/>
          <w:vertAlign w:val="superscript"/>
        </w:rPr>
        <w:t>2</w:t>
      </w:r>
      <w:r>
        <w:rPr>
          <w:rFonts w:ascii="Times New Roman"/>
          <w:b w:val="false"/>
          <w:i w:val="false"/>
          <w:color w:val="000000"/>
          <w:sz w:val="28"/>
        </w:rPr>
        <w:t>)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Прогулочный двор огораживается плотным забором высотой не менее трех метров. По верху прогулочных дворов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p>
    <w:p>
      <w:pPr>
        <w:spacing w:after="0"/>
        <w:ind w:left="0"/>
        <w:jc w:val="both"/>
      </w:pPr>
      <w:r>
        <w:rPr>
          <w:rFonts w:ascii="Times New Roman"/>
          <w:b w:val="false"/>
          <w:i w:val="false"/>
          <w:color w:val="000000"/>
          <w:sz w:val="28"/>
        </w:rPr>
        <w:t>
      Над прогулочными дворами вдоль стен, устраиваются облегченные навесы шириной до 1,2 метра для укрытия от атмосферных осадков.</w:t>
      </w:r>
    </w:p>
    <w:p>
      <w:pPr>
        <w:spacing w:after="0"/>
        <w:ind w:left="0"/>
        <w:jc w:val="both"/>
      </w:pPr>
      <w:r>
        <w:rPr>
          <w:rFonts w:ascii="Times New Roman"/>
          <w:b w:val="false"/>
          <w:i w:val="false"/>
          <w:color w:val="000000"/>
          <w:sz w:val="28"/>
        </w:rPr>
        <w:t>
      В середине прогулочного двора устанавливается скамейка, которая надежно крепится к земле.</w:t>
      </w:r>
    </w:p>
    <w:p>
      <w:pPr>
        <w:spacing w:after="0"/>
        <w:ind w:left="0"/>
        <w:jc w:val="both"/>
      </w:pPr>
      <w:r>
        <w:rPr>
          <w:rFonts w:ascii="Times New Roman"/>
          <w:b w:val="false"/>
          <w:i w:val="false"/>
          <w:color w:val="000000"/>
          <w:sz w:val="28"/>
        </w:rPr>
        <w:t>
      Из прогулочных дворов должен быть обеспечен сток воды.</w:t>
      </w:r>
    </w:p>
    <w:p>
      <w:pPr>
        <w:spacing w:after="0"/>
        <w:ind w:left="0"/>
        <w:jc w:val="both"/>
      </w:pPr>
      <w:r>
        <w:rPr>
          <w:rFonts w:ascii="Times New Roman"/>
          <w:b w:val="false"/>
          <w:i w:val="false"/>
          <w:color w:val="000000"/>
          <w:sz w:val="28"/>
        </w:rPr>
        <w:t>
      На прогулочном дворе оборудуется место для несения службы контролера с расчетом, чтобы все арестованные, находящиеся на  прогулочном дворе, были под его постоянным наблюдением.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left"/>
      </w:pPr>
      <w:r>
        <w:rPr>
          <w:rFonts w:ascii="Times New Roman"/>
          <w:b/>
          <w:i w:val="false"/>
          <w:color w:val="000000"/>
        </w:rPr>
        <w:t xml:space="preserve"> Оборудование места для проведения свиданий</w:t>
      </w:r>
    </w:p>
    <w:p>
      <w:pPr>
        <w:spacing w:after="0"/>
        <w:ind w:left="0"/>
        <w:jc w:val="both"/>
      </w:pPr>
      <w:r>
        <w:rPr>
          <w:rFonts w:ascii="Times New Roman"/>
          <w:b w:val="false"/>
          <w:i w:val="false"/>
          <w:color w:val="000000"/>
          <w:sz w:val="28"/>
        </w:rPr>
        <w:t>
      В каждой гауптвахте оборудуется место для проведения свиданий, состоящее из кабин.</w:t>
      </w:r>
    </w:p>
    <w:p>
      <w:pPr>
        <w:spacing w:after="0"/>
        <w:ind w:left="0"/>
        <w:jc w:val="both"/>
      </w:pPr>
      <w:r>
        <w:rPr>
          <w:rFonts w:ascii="Times New Roman"/>
          <w:b w:val="false"/>
          <w:i w:val="false"/>
          <w:color w:val="000000"/>
          <w:sz w:val="28"/>
        </w:rPr>
        <w:t>
      Каждая кабина устраивается шириной не менее 140 сантиметров и длинной не менее 1 метра из металлического каркаса, щитовых элементов, столика и откидных сидений.</w:t>
      </w:r>
    </w:p>
    <w:p>
      <w:pPr>
        <w:spacing w:after="0"/>
        <w:ind w:left="0"/>
        <w:jc w:val="both"/>
      </w:pPr>
      <w:r>
        <w:rPr>
          <w:rFonts w:ascii="Times New Roman"/>
          <w:b w:val="false"/>
          <w:i w:val="false"/>
          <w:color w:val="000000"/>
          <w:sz w:val="28"/>
        </w:rPr>
        <w:t>
      Перегородка между кабинами выполняется из органического стекла с отверстиями, для ведения разговора.</w:t>
      </w:r>
    </w:p>
    <w:p>
      <w:pPr>
        <w:spacing w:after="0"/>
        <w:ind w:left="0"/>
        <w:jc w:val="both"/>
      </w:pPr>
      <w:r>
        <w:rPr>
          <w:rFonts w:ascii="Times New Roman"/>
          <w:b w:val="false"/>
          <w:i w:val="false"/>
          <w:color w:val="000000"/>
          <w:sz w:val="28"/>
        </w:rPr>
        <w:t xml:space="preserve">
      Кабины для посетителей оборудуются облегченными дверями </w:t>
      </w:r>
    </w:p>
    <w:p>
      <w:pPr>
        <w:spacing w:after="0"/>
        <w:ind w:left="0"/>
        <w:jc w:val="both"/>
      </w:pPr>
      <w:r>
        <w:rPr>
          <w:rFonts w:ascii="Times New Roman"/>
          <w:b w:val="false"/>
          <w:i w:val="false"/>
          <w:color w:val="000000"/>
          <w:sz w:val="28"/>
        </w:rPr>
        <w:t>
      без запоров.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Книга</w:t>
      </w:r>
      <w:r>
        <w:br/>
      </w:r>
      <w:r>
        <w:rPr>
          <w:rFonts w:ascii="Times New Roman"/>
          <w:b/>
          <w:i w:val="false"/>
          <w:color w:val="000000"/>
        </w:rPr>
        <w:t>учета взысканий и поощрений военнослужащих,</w:t>
      </w:r>
      <w:r>
        <w:br/>
      </w:r>
      <w:r>
        <w:rPr>
          <w:rFonts w:ascii="Times New Roman"/>
          <w:b/>
          <w:i w:val="false"/>
          <w:color w:val="000000"/>
        </w:rPr>
        <w:t>водворенных на гауптвахту</w:t>
      </w:r>
    </w:p>
    <w:p>
      <w:pPr>
        <w:spacing w:after="0"/>
        <w:ind w:left="0"/>
        <w:jc w:val="both"/>
      </w:pPr>
      <w:r>
        <w:rPr>
          <w:rFonts w:ascii="Times New Roman"/>
          <w:b w:val="false"/>
          <w:i w:val="false"/>
          <w:color w:val="000000"/>
          <w:sz w:val="28"/>
        </w:rPr>
        <w:t>
      Начата: "___"______________ ___ года.</w:t>
      </w:r>
    </w:p>
    <w:p>
      <w:pPr>
        <w:spacing w:after="0"/>
        <w:ind w:left="0"/>
        <w:jc w:val="both"/>
      </w:pPr>
      <w:r>
        <w:rPr>
          <w:rFonts w:ascii="Times New Roman"/>
          <w:b w:val="false"/>
          <w:i w:val="false"/>
          <w:color w:val="000000"/>
          <w:sz w:val="28"/>
        </w:rPr>
        <w:t>
      Окончена: "___"____________ ___года.</w:t>
      </w:r>
    </w:p>
    <w:p>
      <w:pPr>
        <w:spacing w:after="0"/>
        <w:ind w:left="0"/>
        <w:jc w:val="left"/>
      </w:pPr>
      <w:r>
        <w:rPr>
          <w:rFonts w:ascii="Times New Roman"/>
          <w:b/>
          <w:i w:val="false"/>
          <w:color w:val="000000"/>
        </w:rPr>
        <w:t xml:space="preserve"> Учет лиц, подвергнутых взысканиям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2605"/>
        <w:gridCol w:w="2605"/>
        <w:gridCol w:w="1472"/>
        <w:gridCol w:w="3173"/>
        <w:gridCol w:w="90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взыскание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наложено взыскание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личного приема начальника органа военной полиции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4328"/>
        <w:gridCol w:w="2925"/>
        <w:gridCol w:w="1682"/>
        <w:gridCol w:w="1683"/>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(год, месяц, число)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и отчество </w:t>
            </w:r>
          </w:p>
          <w:p>
            <w:pPr>
              <w:spacing w:after="20"/>
              <w:ind w:left="20"/>
              <w:jc w:val="both"/>
            </w:pPr>
            <w:r>
              <w:rPr>
                <w:rFonts w:ascii="Times New Roman"/>
                <w:b w:val="false"/>
                <w:i w:val="false"/>
                <w:color w:val="000000"/>
                <w:sz w:val="20"/>
              </w:rPr>
              <w:t>
(при наличии) прибывшего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Краткое содержание обращения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