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e94b" w14:textId="153e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справки о прохождении аттестации для лиц командного состава судов, подлежащих государственной регистрации в Государственном судовом реестре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июля 2013 года № 572. Зарегистрирован в Министерстве юстиции Республики Казахстан 27 августа 2013 года № 8643. Утратил силу приказом Министра по инвестициям и развитию Республики Казахстан от 14 июля 2015 года № 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14.07.2015 </w:t>
      </w:r>
      <w:r>
        <w:rPr>
          <w:rFonts w:ascii="Times New Roman"/>
          <w:b w:val="false"/>
          <w:i w:val="false"/>
          <w:color w:val="ff0000"/>
          <w:sz w:val="28"/>
        </w:rPr>
        <w:t>№ 760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утвержденных постановлением Правительства Республики Казахстан от 5 августа 2011 года № 915 «Об утверждении Положения о квалификационных комиссиях по дипломированию и аттестации лиц командного состава судов и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форму справки о прохождении аттестации для лиц командного состава судов, подлежащих государственной регистрации в Государственном судовом реестре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(Абсаттаров К.Б.)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ИПГО.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2013 года № 572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СПРАВКА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 прохождении аттестации для лиц командного состава судов,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подлежащих государственной регистрации в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судовом реестре Республики Казахстан № ____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(выданный при дипломировании) №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 и дата протокола аттестации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справки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справка выдана территориальным органом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транспортного контроля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территориального органа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транспортного контроля            (подпись)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 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«________» ______________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(дата)      (месяц)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