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b014" w14:textId="482b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30 мая 2011 года № 283 "Об утверждении Правил поступления на службу в таможенные органы Республики Казахстан вне конкурсного отбора"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августа 2013 года № 407. Зарегистрирован в Министерстве юстиции Республики Казахстан 3 октября 2013 года № 8774. Утратил силу приказом Министра финансов Республики Казахстан от 17 ноября 2014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17.11.2014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18.11.2014).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6 января 2011 года «О правоохранительной службе»,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мая 2011 года № 283 «Об утверждении Правил поступления на службу в таможенные органы Республики Казахстан вне конкурсного отбора» (зарегистрированный в Реестре государственной регистрации нормативных правовых актов № 7054, опубликованный в газете «Казахстанская правда» от 27 августа 2011 года № 272-2274 (26693-26695))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на службу в таможенные органы Республики Казахстан вне конкурсного отбора,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наличия заключения медицинского и психофизиологического освидетельствований, в том числе полиграфологического исследования, военно-врачебных комиссий о пригодности к службе;».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(Есенбаев М.Т.)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