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6f06" w14:textId="7196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труда и социальной защиты населения Республики Казахстан от 24 сентября 2012 года № 374-ө-м "Об утверждении структуры и Правил разработки, пересмотра, апробации и применения профессиональных стандартов"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ноября 2013 года № 512-ө-м. Зарегистрирован в Министерстве юстиции Республики Казахстан 22 ноября 2013 года № 8924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7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31 июля 2013 года № 119-р «О мерах по реализации Законов Республики Казахстан от 4 июля 2013 года «О Национальной палате предпринимателей Республики Казахстан» и «О внесении изменений и дополнений в некоторые законодательные акты Республики Казахстан по вопросам Национальной палаты предпринимателей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24 сентября 2012 года № 374-ө-м «Об утверждении структуры и Правил разработки, пересмотра, апробации и применения профессиональных стандартов» (зарегистрированный в Реестре государственной регистрации нормативных правовых актов за № 8031, опубликованный в газете «Казахстанская правда» от 21 ноября 2012 года № 402-403)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пересмотра, апробации и применения профессиональных стандартов,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Настоящие Правила устанавливают единый порядок разработки, пересмотра, апробации и применения профессиональных стандартов (далее-ПС) уполномоченными государственными органами соответствующих сфер деятельности (далее - уполномоченные органы) совместно с Национальной палатой предпринимателей Республики Казахстан, отраслевыми объединениями работодателей и отраслевыми объединениями работников.».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Разработка ПС осуществляется уполномоченными органами совместно с Национальной палатой предпринимателей Республики Казахстан, отраслевыми объединениями работодателей и отраслевыми объединениями работников на основе отраслевых рамок квалификаций.».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(Оспанов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Абсаттарова К.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