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b30d" w14:textId="a18b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"Текущий ремонт и содержание искусственных сооружений на железнодорожной магистральной сети"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26 ноября 2013 года № 944. Зарегистрирован в Министерстве юстиции Республики Казахстан 19 декабря 2013 года № 8985. Утратил силу приказом и.о. Министра по инвестициям и развитию Республики Казахстан от 25 февраля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25.02.2016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профессиональный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«Текущий ремонт и содержание искусственных сооружений на железнодорожной магистральной сети».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 Абсаттаров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ноября 2013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2013 года № 944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«Текущий ремонт и содержание искусственных сооружений на</w:t>
      </w:r>
      <w:r>
        <w:br/>
      </w:r>
      <w:r>
        <w:rPr>
          <w:rFonts w:ascii="Times New Roman"/>
          <w:b/>
          <w:i w:val="false"/>
          <w:color w:val="000000"/>
        </w:rPr>
        <w:t>
железнодорожной магистральной сети»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«Текущий ремонт и содержание искусственных сооружений на железнодорожной магистральной сети» (далее – ПС) определяет в области профессиональной деятельности «Услуги в области сухопутного транспорта»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регламентации требований для разработки программ подготовки, повышения квалификации и профессиональной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государственные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компетенция – структурная единица работодателя, на которую возложен круг должностных полномочий 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должность – структурная единица работодателя, на которую возложен круг должностных полномочий 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отраслевая рамка квалификаций (далее - ОРК) –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НРК) – структурированное описание квалификационных уровней, признаваемых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«52.21 «Услуги в области сухопутного транспорта»;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Квалификационный справочник должностей руководителей, специалистов и других служащих железнодорожного транспорта, утвержденный приказом Министерства транспорта и коммуникаций № 178 от 19 июля 2006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(области профессиональной)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ремонт и содержание искусственных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(профессии)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«Ремонтник искусственных сооружений»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2-4, по ОРК – 2-4;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7511 «Профессии рабочих по обслуживанию и ремонту путевых машин и механизмов железнодорожного транспорта»;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ремонтник искусственных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ремонта и технического содержания поверхностей опор, а также ремонта с заменой отдельных элементов пролетных строений и узлов искусственных сооружений из различных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ремонтника искусственных сооружений» приложения 2 к настоящему ПС.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«Бригадир мостовой бригады»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7511 «Профессии рабочих по обслуживанию и ремонту путевых машин и механизмов железнодорожного транспорта»;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бригадир мостовой бригады;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создание субъектом условий для выполнения работ по текущему содержанию и ремонту пути и искусственных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бригадира мостовой бригады» приложения 2 к настоящему ПС.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«Обходчик пути и искусственных сооружений»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3-4, по ОРК – 3-4;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7511 «Профессии рабочих по обслуживанию и ремонту путевых машин и механизмов железнодорожного транспорта»;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обходчик пути и искусственных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осмотра и проверки железнодорожного пути, искусственных сооружений, опорных частей пролетных строений мостов, путевых сигнальных и тоннельных знаков, противопожарного инвентаря;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обходчика пути и искусственных сооружений» приложения 2 к настоящему ПС.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 «Мостовой мастер/помощник мостового мастера»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7511 «Профессии рабочих по обслуживанию и ремонту путевых машин и механизмов железнодорожного транспорта»;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мостовой мастер/помощник мостового мастера;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составление технологических процессов на работы, выполняемые при текущем содержании, ремонте искусственных сооружений, и организации выполнения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мостового мастера/помощник мостового мастера» приложения 2 к настоящему ПС.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ПС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 экспертиза и регистрация ПС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Разработчиком ПС является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«Текущий ремонт и содержание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искусственных сооружений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железнодорожной магистральной сети»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квалификационным уровням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4714"/>
        <w:gridCol w:w="2714"/>
        <w:gridCol w:w="2714"/>
        <w:gridCol w:w="1857"/>
        <w:gridCol w:w="1287"/>
      </w:tblGrid>
      <w:tr>
        <w:trPr>
          <w:trHeight w:val="14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 по ЕТКС</w:t>
            </w:r>
          </w:p>
        </w:tc>
      </w:tr>
      <w:tr>
        <w:trPr>
          <w:trHeight w:val="4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техническое содержание поверхностей опор, а также ремонт с заменой отдельных элементов пролетных строений и узлов искусственных сооружений из различных материалов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Ремонтник искусственных сооружений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Ремонтник искусственных сооружений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2-8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выполнения работ по текущему содержанию и ремонту пути и искусственных сооружений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Бригадир мостовой бригады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 и проверка железнодорожного пути, искусственных сооружений, опорных частей пролетных строений мостов, путевых сигнальных и тоннельных знаков, противопожарного инвентаря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Обходчик пути и искусственных сооружений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Обходчик пути и искусственных сооружений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технологических процессов на работы, выполняемые при текущем содержании, ремонте искусственных сооружений, и организация выполнения работ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Мостовой мастер/помощник мостового мастера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мостовой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ЕТКС - Единый тарифно-квалификационный справочник работ и профессий рабочих. </w:t>
      </w:r>
      <w:r>
        <w:rPr>
          <w:rFonts w:ascii="Times New Roman"/>
          <w:b w:val="false"/>
          <w:i w:val="false"/>
          <w:color w:val="000000"/>
          <w:sz w:val="28"/>
        </w:rPr>
        <w:t>52 выпуск</w:t>
      </w:r>
      <w:r>
        <w:rPr>
          <w:rFonts w:ascii="Times New Roman"/>
          <w:b w:val="false"/>
          <w:i w:val="false"/>
          <w:color w:val="000000"/>
          <w:sz w:val="28"/>
        </w:rPr>
        <w:t>, утвержденный приказом Министра труда и социальной защиты населения Республики Казахстан № 426-ө-м от 3 сентября 2013 года.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«Текущий ремонт и содержание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искусственных сооружений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железнодорожной магистральной сети»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Таблица 1           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1. Возможные места работы по профессии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ремонтника искусственных сооружений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8"/>
        <w:gridCol w:w="5714"/>
        <w:gridCol w:w="3858"/>
      </w:tblGrid>
      <w:tr>
        <w:trPr>
          <w:trHeight w:val="75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пути, искусственные сооружения</w:t>
            </w:r>
          </w:p>
        </w:tc>
      </w:tr>
      <w:tr>
        <w:trPr>
          <w:trHeight w:val="42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</w:t>
            </w:r>
          </w:p>
        </w:tc>
      </w:tr>
      <w:tr>
        <w:trPr>
          <w:trHeight w:val="9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5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в организации при наличии общего среднего образования, но не ниже основного среднего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 работы</w:t>
            </w:r>
          </w:p>
        </w:tc>
      </w:tr>
      <w:tr>
        <w:trPr>
          <w:trHeight w:val="75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 профессиональная подготовка при наличии общего среднего образования или профессиональное образование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2 уровне</w:t>
            </w:r>
          </w:p>
        </w:tc>
      </w:tr>
      <w:tr>
        <w:trPr>
          <w:trHeight w:val="75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предъявлению требований к стажу</w:t>
            </w:r>
          </w:p>
        </w:tc>
      </w:tr>
    </w:tbl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Таблица 2            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2.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бригадира мостовой бригады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8"/>
        <w:gridCol w:w="5286"/>
        <w:gridCol w:w="4286"/>
      </w:tblGrid>
      <w:tr>
        <w:trPr>
          <w:trHeight w:val="51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пути, искусственные сооружения</w:t>
            </w:r>
          </w:p>
        </w:tc>
      </w:tr>
      <w:tr>
        <w:trPr>
          <w:trHeight w:val="42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вредные условия труда - движущийся подвижной состав, транспортные средства, механизмы, расположение рабочего места на высоте относительно поверхности земли</w:t>
            </w:r>
          </w:p>
        </w:tc>
      </w:tr>
      <w:tr>
        <w:trPr>
          <w:trHeight w:val="435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</w:t>
            </w:r>
          </w:p>
        </w:tc>
      </w:tr>
      <w:tr>
        <w:trPr>
          <w:trHeight w:val="9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</w:tbl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Таблица 3           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3. Возможные места работы по профессии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обходчика пути и искусственных сооружений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8"/>
        <w:gridCol w:w="5286"/>
        <w:gridCol w:w="4286"/>
      </w:tblGrid>
      <w:tr>
        <w:trPr>
          <w:trHeight w:val="51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пути, искусственные сооружения</w:t>
            </w:r>
          </w:p>
        </w:tc>
      </w:tr>
      <w:tr>
        <w:trPr>
          <w:trHeight w:val="42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вредные условия труда - повышенный уровень шума, движущийся подвижной состав, транспортные средства, механизмы, расположение рабочего места на высоте относительно поверхности земли</w:t>
            </w:r>
          </w:p>
        </w:tc>
      </w:tr>
      <w:tr>
        <w:trPr>
          <w:trHeight w:val="435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</w:t>
            </w:r>
          </w:p>
        </w:tc>
      </w:tr>
      <w:tr>
        <w:trPr>
          <w:trHeight w:val="9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в организации) при наличии общего среднего образования или техническое и профессиональное образование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 работы</w:t>
            </w:r>
          </w:p>
        </w:tc>
      </w:tr>
      <w:tr>
        <w:trPr>
          <w:trHeight w:val="9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3 уровне</w:t>
            </w:r>
          </w:p>
        </w:tc>
      </w:tr>
    </w:tbl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Таблица 4            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4. Возможные места работы по профессии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мостового мастера/помощника мостового мастера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8"/>
        <w:gridCol w:w="5428"/>
        <w:gridCol w:w="4144"/>
      </w:tblGrid>
      <w:tr>
        <w:trPr>
          <w:trHeight w:val="51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пути, искусственные сооружения</w:t>
            </w:r>
          </w:p>
        </w:tc>
      </w:tr>
      <w:tr>
        <w:trPr>
          <w:trHeight w:val="42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</w:t>
            </w:r>
          </w:p>
        </w:tc>
      </w:tr>
      <w:tr>
        <w:trPr>
          <w:trHeight w:val="9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образование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</w:tbl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«Текущий ремонт и содержание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искусственных сооружений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железнодорожной магистральной сети»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единиц ПС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Таблица 1           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«Ремонтник искусственных сооружений»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12728"/>
      </w:tblGrid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техническое содержание искусственных сооружений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слесарных, клепальных, плотничных и бетонных работ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техническое содержание искусственных сооружений с применением средств механизации</w:t>
            </w:r>
          </w:p>
        </w:tc>
      </w:tr>
    </w:tbl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Таблица 2            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«Бригадир мостовой бригады»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12728"/>
      </w:tblGrid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выполнения работ по текущему содержанию и ремонту пути и искусственных сооружений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выявлению неисправностей, появляющихся в элементах верхнего строения пути, земляном полотне, искусственных сооружениях, производство работ по их предупреждению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движения поездов при производстве путевых работ</w:t>
            </w:r>
          </w:p>
        </w:tc>
      </w:tr>
    </w:tbl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Таблица 3            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«Обходчик пути и искусственных сооружений»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12728"/>
      </w:tblGrid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 и наблюдение за состоянием верхнего строения железнодорожного пути</w:t>
            </w:r>
          </w:p>
        </w:tc>
      </w:tr>
      <w:tr>
        <w:trPr>
          <w:trHeight w:val="42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 и наблюдение за состоянием земляного полотна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 и наблюдение за состоянием искусственных сооружений</w:t>
            </w:r>
          </w:p>
        </w:tc>
      </w:tr>
    </w:tbl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Таблица 4            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«Мостовой мастер/помощник мостового мастера»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12728"/>
      </w:tblGrid>
      <w:tr>
        <w:trPr>
          <w:trHeight w:val="40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работой мостового участка по содержанию искусственных сооружений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технологических процессов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бригад, проведение инструктажа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Ф – функция.</w:t>
      </w:r>
    </w:p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«Текущий ремонт и содержание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искусственных сооружений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железнодорожной магистральной сети»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единиц ПС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Таблица 1            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«Ремонтник искусственных сооружений» 2-го уровня ОРК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1979"/>
        <w:gridCol w:w="2404"/>
        <w:gridCol w:w="2828"/>
        <w:gridCol w:w="2829"/>
        <w:gridCol w:w="3112"/>
      </w:tblGrid>
      <w:tr>
        <w:trPr>
          <w:trHeight w:val="3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5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Металлические, деревянные, каменные, бетонные и железобетонные мосты, путепроводы, виадуки, акведуки, эстакады, лотки и поверхности опор, элементы пролетных строений и тоннелей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скребок, веник, лопата совковая, метла, носилки, тачка, молоток, топор, грабли, лом остроконечный, кирка остроконечная, трамбовка деревянная, металлическая щетка, банк с мазутом, кисть, мешалка, покрасочный агрегат, скарпель, проволочная щетка, мастерок, каска, защитные очки, отбойный молоток, лестница, зубило, специальная рама на платформе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Очистка от грязи, мусора, ржавчины, снега и льда искусственных сооружений, подготовка поверхностей искусственных сооружений под окраску, обработка лесоматериалов вручную, смазка шарниров и катков, планировка и зачистка поверхности на глаз, закрытие и открытие отверстий малых мостов и труб, удаление солевых подтеков и наплывов в тоннеле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способа работы выполнения несложных практических заданий по ремонту частей конструкции искусственных сооружений. Навыки практической работы с ручными инструментами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наименовании и назначении частей и элементов конструкций искусственных сооружений, устройствах ручного инструмента, способах очистки металлических, бетонных, железобетонных, деревянных и каменных поверхностей, подготовки поверхностей под окраску, способах обработки лесоматериалов вручную, перемещения и складирования грузов, техники безопасности и производственной санитарии при производстве работ по реконструкции и капитальному ремонту искусственных сооружений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Шпатлевка и окраска поверхностей искусственных сооружений, очистка и заделка трещин в асфальтобетонных покрытиях на пешеходных мостах и путепроводах, обработка лесоматериалов механизированным инструментом, обшивка досками ряжей и ледорезов, укладка и замена дощатого настила, разборка подмостей и шпальных клеток, ремонт деревянных ступеней, ремонт и замена футляров подвижных опорных частей, ремонт мостовых брусьев, демонтаж противоугонных устройств, контруголков и контррельсов вручную, изготовление и ремонт деревянных щитов для закрытия отверстий малых мостов и труб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способа работы, определение и предупреждение повреждения искусственных сооружений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видах и типах искусственных сооружений, их содержанию и ремонту, способах предупреждения повреждений, холодной и горячей клепки; размерах заклепок, допуске и посадке, сорта и марки стали, способах заготовки опалубочных щитов, приемах обработки лесоматериалов</w:t>
            </w:r>
          </w:p>
        </w:tc>
      </w:tr>
      <w:tr>
        <w:trPr>
          <w:trHeight w:val="45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Металлические, деревянные, каменные, бетонные и железобетонные мосты, путепроводы, виадуки, акведуки, эстакады, лотки и поверхности опор, элементы пролетных строений и тоннелей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скребок, веник, лопата совковая, метла, носилки, тачка, молоток, топор, грабли, лом остроконечный, кирка остроконечные, трамбовка деревянная, металлическая щетка, банк с мазутом, кисть, мешалка, окрасочный агрегат, скарпель, проволочная щетка, мастерок, каска, защитные очки, отбойный молоток, лестница, зубило, специальная рама на платформе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Заправка переносных горнов, нагревание заклепок, размотка, выправка и резка арматурной стали, разрыхление, уплотнение, горизонтальная и вертикальная перекидка грунта ручным инструментом, уборка его носилками и тачками, разломка поврежденных асфальтовых покрытий, околка наледей в тоннеле, отбивка отслаивающегося слоя торкрета или бетона в обделке стен тоннеля вручную, осушение заболоченных мест и отвод воды за пределы возможного ее поступления в обделку тоннели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способа работ и выполнение работ со слесарными и ремонтными инструментами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приемах слесарных, клепальных, плотничных и бетонных работ, способах размотки, выправки и резки арматурной стали, способах выполнения работ при помощи ручного инструмента и приспособлений, приема подачи и уплотнения бетонной смеси, перемещения и складирования грузов, техники безопасности и производственной санитарии при производстве работ по реконструкции и капитальному ремонту искусственных сооружений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Изготовление накладок, сверление отверстий под заклепки в элементах искусственных сооружений, гибка арматурных стержней в холодном состоянии, разборка кладки опор искусственных сооружений, заделка выбоин, отверстий и борозд кирпичом и бетонной смесью, насечка и разборка бетонных железобетонных конструкций, оштукатуривание поверхностей и ремонт штукатурки, устройство цементной стяжки, устройство рисберм оголовков дренажей и прорезей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выполнения слесарных, клепальных, плотничных и бетонных работ выбирает способы работы. Практические навыки работы с пневматическим молотком, клепальными скобами и другими механизированными инструментами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способах и приемах правки и гибки арматурных стержней, способы приготовления и дозировки растворов, способах пробивки гнезд и отверстий в кладке и забутке, разборка каменной и бутовой кладки, основные марки цемента, заполнителей и бетонных смесей, виды асбестобетонных смесей, мастик, эмульсий, инертных заполнителей, обращения с антисептирующими и огнезащитными составами и приемах работы с ними, устройстве пневматических молотков, клепальных скоб и другого механизированного инструмента</w:t>
            </w:r>
          </w:p>
        </w:tc>
      </w:tr>
    </w:tbl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Таблица 2            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«Ремонтник искусственных сооружений» 3-го уровня ОРК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1979"/>
        <w:gridCol w:w="2404"/>
        <w:gridCol w:w="2828"/>
        <w:gridCol w:w="2829"/>
        <w:gridCol w:w="3112"/>
      </w:tblGrid>
      <w:tr>
        <w:trPr>
          <w:trHeight w:val="3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Металлические, деревянные, каменные, бетонные и железобетонные мосты, путепроводы, виадуки, акведуки, эстакады, лотки и поверхности опор, элементы пролетных строений и тоннелей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скребок, веник, лопата совковая, метла, носилки, тачка, молоток, топор, грабли, лом остроконечный, кирка остроконечная, трамбовка деревянная, металлическая щетка, банк с мазутом, кисть, мешалка, покрасочный агрегат, скарпель, проволочная щетка, мастерок, каска, защитные очки, отбойный молоток, лестница, зубило, специальная рама на платформе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Изготовление элементов искусственных сооружений и сборка их узлов, устройство и ремонт перильных ограждений на пролетных строениях и опорах, установка арматуры из отдельных стержней, анкерных болтов, закладных деталей, сборка и монтаж арматурных сеток и плоских каркасов, конопатка и заливка швов в сборных железобетонных конструкциях, расшивка швов ранее выложенной кладки, ремонт железобетонных и металлических ступеней на пешеходных мостах и путепроводах, изготовление железобетонных деталей укреплений, лотков и ограждений, профилирование и отделка асфальтобетонных покрытий, ремонт регуляционных и защитных сооружений, установка опалубки, лесов, подмостей и шпальных клеток, устройство, ремонт и разборка сборных железобетонных смотровых колодцев подкюветных и закюветных дренажей и ливневой канализации, устройство, ремонт и разборка водоотводных железобетонных лотков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определение способов выполнения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трещин в металлических частях мостов. Навыки практической работы с инструментами</w:t>
            </w:r>
          </w:p>
        </w:tc>
        <w:tc>
          <w:tcPr>
            <w:tcW w:w="3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нормах содержания и способах осмотра искусственных сооружений и верхнего строения пути, ремонта пролетных строений искусственных сооружений с заменой поврежденных узлов, изготовления и сборки узлов, способах сборки арматурных сеток и каркасов, требований, предъявляемых к качеству мастик, эмульсий, асфальтовых смесей и вяжущих материалов, устройства и ремонт покрытий. Знания по организации труда, трудовому законодательству Республики Казахстан, внутреннего трудового распорядка, охраны труда, техники безопасности</w:t>
            </w:r>
          </w:p>
        </w:tc>
      </w:tr>
      <w:tr>
        <w:trPr>
          <w:trHeight w:val="45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Металлические, деревянные, каменные, бетонные и железобетонные мосты, путепроводы, виадуки, акведуки, эстакады, лотки и поверхности опор, элементы пролетных строений и тоннелей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скребок, веник, лопата совковая, метла, носилки, тачка, молоток, топор, грабли, лом остроконечный, кирка остроконечные, трамбовка деревянная, металлическая щетка, банка с мазутом, кисть, мешалка, окрасочный агрегат, скарпель, проволочная щетка, мастерок, каска, защитные очки, отбойный молоток, лестница, зубило, специальная рама на платформе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Подвешивание и снятие люлек, сборка подмостей и шпальных клеток, сверление отверстий в элементах металлических строений искусственных сооружений с применением подмостей, люлек и других вспомогательных приспособлений, окраска элементов металлических пролетных строений, смотровых устройств и перил с применением подмостей, люлек и других вспомогательных и страховочных приспособлений, демонтаж контррельсов, контруголков, охранных уголков и охранных брусьев с применением электроисполнительного инструмента, одиночная смена мостовых брусьев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определение способа выполнения работ с подмостями, люльками и другими вспомогательными и страховочными приспособлениями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Таблица 3            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«Ремонтник искусственных сооружений» 4-го уровня ОРК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960"/>
        <w:gridCol w:w="2380"/>
        <w:gridCol w:w="2800"/>
        <w:gridCol w:w="2800"/>
        <w:gridCol w:w="3080"/>
      </w:tblGrid>
      <w:tr>
        <w:trPr>
          <w:trHeight w:val="39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5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Металлические, деревянные, каменные, бетонные и железобетонные мосты, путепроводы, виадуки, акведуки, эстакады, лотки и поверхности опор, элементы пролетных строений и тоннелей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скребок, веник, лопата совковая, метла, носилки, тачка, молоток, топор, грабли, лом остроконечный, кирка остроконечная, трамбовка деревянная, металлическая щетка, банка с мазутом, кисть, мешалка, окрасочный агрегат, скарпель, проволочная щетка, мастерок, каска, защитные очки, отбойный молоток, лестница, зубило, специальная рама на платформе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Прикрепление элементов пролетных строений болтами, установка и прикрепление контруголков (контррельсов) и охранных уголков, монтаж, демонтаж, техническое обслуживание и ремонт уравнительных приборов и вкатывателей, ремонт и техническое обслуживание механических и электрических приводов механизмов разводки и рельсовых стыков-замков разводных пролетных строений, ремонт и содержание безбалластного мостового полотна, полотна на деревянных брусьях и металлических поперечинах, укладка арматурных сеток, омоноличивание прокладного ряда, визирование оси пути на искусственных сооружениях с применением оптических приборов, устранение отклонений, устройство железобетонных рубашек, поясов, осмотр и ремонт гидроизоляции железобетонных и бетонных пролетных строений с применением разгружающих пакетов, инъектирование кладки опор искусственных сооружений и труб, нанесение набрызг бетона (торкретирование), устройство и ремонт отводов и стоков каменных мостовых, устройство упорных призм из каменной наброски и щебня, ремонт и возобновление швов обделки стен тоннеля с применением подмостей или других вспомогательных или страховочных приспособлений, отбивка отслаивающегося слоя торкрета или бетона в своде и стенах тоннеля с применением подмостей или других вспомогательных или металлические, деревянные, каменные, бетонные и железобетонные мосты, путепроводы, виадуки, акведуки, эстакады, лотки и поверхности опор, элементы пролетных строений и тоннелей страховочных приспособлений, пневмо - или электроинструмента, смена кронштейнов в тюбингах тоннеля с применением подмостей или других вспомогательных или страховочных приспособлений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практической работы с оптическими приборами, умение ремонтировать с заменой элементов и узлов пролетные строения арочные, балочные, разводные и висячие мосты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сопряжения элементов пролетных строений, монтажа металлоконструкций с применением высокопрочных болтов, устройств конструкций рельсовых стыков замков, технологии производства работ по их ремонту, способы и приемы установки подъемного оборудования и вспомогательных обустройств и приспособлений, сборки опалубки конструкций и заливки бетонной смеси за облицовку, сплошной замены мостового полотна, способов визирования с применением оптических приборов, устройства и содержания безбалластового мостового полотна, способов приготовления бетонной смеси с пластифицирующими добавлениями для нагнетания и набрызг бетона (торкретирования), способы приготовления полимер-цементного раствора, устройств и принципа работы механизмов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3-3 Инструментальная съемка плана и профиля пролетных строений и рельсового пути, измерение и контроль габаритности искусственных сооружений, съемка и изготовление шаблонов при замене элементов металлических мостов, изготовление и замена отдельных элементов и пролетных строений в стесненных условиях, контроль затяжки высокопрочных болтов и шпилек, разметка раскладки плит и отверстий для высокопрочных шпилек в поясах балок пролетных строений, регулировка плит по высоте, нивелирование профиля балок, изготовление шаблонов для разметки мест врубок и отверстий для болтов при заготовке и смене мостовых брусьев, перенос проектной эпюры мостовых брусьев на пролетное строение, расчет допустимой стрелы подъема рельсового пути на мостах и рабочей высоты мостовых брусьев, кладка из естественного тесаного камня ледорезов с подбором камней, подпятовых камней в арках и сводах каменных мостов, укладка и наращивание подферменных камней мостовых опор, сборка и установка временных пакетных пролетных строений и опор, гидрологические измерения и наблюдения за режимом водного потока, разбивка на местности оси обхода, осей элементов временных малых мостов и труб, замена малых металлических пролетных строений на железобетонные, замена отдельных камней облицовки сводов тоннелей, ремонт и возобновление швов обделки свода тоннеля, усиление каменной и бетонной обделки стен тоннеля железобетоном с применением подмостей или других вспомогательных или страховочных приспособлений, ликвидация продольных и косых трещин в тоннеле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практической работы с опорными частями, с подъемкой, передвижкой и установкой пролетных строений на ось.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 подчиненным, оценка результата ремонта искусственных сооружений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принципах и способах сборки, передвижки и установки пролетных строений, выполнения кузнечных работ и клепальных работ с подвесных площадок, подмостей и люлек, режима нагрева и охлаждения обрабатываемых металлов, способах установки кружал, ремонта сводов арочных, балочных искусственных сооружений и труб, работы с геодезическим инструментом, составления плана и профиля пути и искусственных сооружений, особенности гидрогеологических режимов работы водопропускных искусственных сооружений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3-4 Установка и заделка в готовые отверстия (бурки) анкеров в своде тоннеля, разломка дефектных мест бетонной (железобетонной) обделки свода тоннеля. Чеканка нестандартных и сложных швов в стенах тоннеля с применением пневмо- или электроинструмента, ликвидация вертикальных трещин в тоннеле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практической работы с пневмо- или электроинструментами, вспомогательными и страховочными приспособлениями.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остановка задач подчиненным, оценка результата оценивает результаты по ремонту искусственных сооружений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выполнения работ с применением пневмо- или электроинструмента с подмостей или других вспомогательных и страховочных приспособлений, технологию производства работ при чеканке нестандартных и сложных швов.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о способах мотивации и стимулирования труда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3-5 Ликвидация деформации свода тоннеля, инструментальное измерение смещения тоннельной обделки, перекладка обделки свода тоннеля, усиление каменной и бетонной обделки свода тоннеля, проверка габарита тоннеля с помощью контрольной габаритной рамы на подвижных подмостях, ликвидация трещин в своде тоннеля, чеканки нестандартных и сложных швов в своде или станах тоннеля, вблизи кабельных линий с применением подмостей и других вспомогательных или страховочных приспособлений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 подчиненным, оценка результата по ремонту искусственных сооружений.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практической работы с транспортными средствами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выполнения работ по усилению и перекладке сводов тоннеля, технологии проверки габарита тоннеля, работы вблизи кабельных линий</w:t>
            </w:r>
          </w:p>
        </w:tc>
      </w:tr>
    </w:tbl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Таблица 4            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«Бригадир мостовой бригады»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960"/>
        <w:gridCol w:w="2380"/>
        <w:gridCol w:w="2800"/>
        <w:gridCol w:w="2800"/>
        <w:gridCol w:w="3080"/>
      </w:tblGrid>
      <w:tr>
        <w:trPr>
          <w:trHeight w:val="39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5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пути и искусственные сооружения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Графики осмотра пути и искусственных сооружений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Организация содержания пути и искусственных сооружений в исправном состоянии, обеспечивающим бесперебойное и безопасное движение поездов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практической работы с элементами искусственных сооружений. Конкретизация заданий, постановка задач подчиненным, оценка результата по содержанию пути и искусственных сооружений. Мотивация повышения профессионализма работников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работы устройств железнодорожного пути и искусственных сооружений, о технологии производства работ по их текущему содержанию и ремонту. Знания о способах мотивации и стимулирования труда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Организация осмотра пути и искусственных сооружений в установленные сроки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практической работы с инструментами и приборами. Конкретизация заданий, постановка задач подчиненным, оценка результата по содержанию пути и искусственных сооружений. Мотивация повышения профессионализма работников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производства измерений с помощью инструмента и приборов, применяемых при текущем содержании и ремонте пути и искусственных сооружений.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способах мотивации и стимулирования труда</w:t>
            </w:r>
          </w:p>
        </w:tc>
      </w:tr>
      <w:tr>
        <w:trPr>
          <w:trHeight w:val="45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Верхнее строение пути, земляного полотна и искусственных сооружений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Графики проведения работ по текущему содержанию пути и искусственных сооружений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Выявление неисправностей, появляющихся в элементах верхнего строения пути, земляном полотне, искусственных сооружениях, производство работ по их предупреждению, а также по продлению сроков службы верхнего строения пути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определять дефекты элементов искусственных сооружений. Конкретизация заданий, постановка задач подчиненным, оценка результата по выявлению неисправностей. Мотивация повышения профессионализма работников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устранения дефектов элементов верхнего строения пути и искусственных сооружений, производства измерений с помощью инструмента и приборов, применяемых при текущем содержании и ремонте пути и искусственных сооружений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Организация и производство работ по подготовке пути к работе в зимних условиях, очистке путей от снега и песка, содержанию и ремонту пути на пучинах и подготовке пути и искусственных сооружений к пропуску весенних и ливневых вод, ликвидации повреждений пути и искусственных сооружений, вызванных стихийными явлениями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организовать работы в зимних, весенних условиях и на пучинах.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 подчиненным, оценка результата по содержанию пути и искусственных сооружений в зимних и весенних условиях. Мотивация повышения профессионализма работников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производства работ по подготовке пути к работе в зимних, весенних условиях, на пучинах</w:t>
            </w:r>
          </w:p>
        </w:tc>
      </w:tr>
      <w:tr>
        <w:trPr>
          <w:trHeight w:val="45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инвентарь, механизмы, сигнальные принадлежности и материалы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охране труда и технике безопасности. Учетная и отчетная документация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Проведение инструктажа ремонтников искусственных сооружений, обходчиков, дежурных по переездам и других рабочих по технике безопасности и производственной санитарии, обучение работников бригад рациональным приемам выполнения работ непосредственно на рабочих местах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применять требования охраны труда, по обеспечению безопасности движения поездов и техники безопасности, находящихся в подчинении работников. Конкретизация заданий, постановка задач работникам бригад, оценка результата выполнения работ. Мотивация повышения профессионализма работников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работ по текущему содержанию искусственных сооружений, по обеспечению безопасности движения поездов при проведении путевых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техники безопасности и производственной санитарии при ремонте и содержании железнодорожного пути и сооружений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Ведение первичного учета и отчетности.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содержания в исправном состоянии инструмента, механизмов, инвентаря, сигнальных принадлежностей, материалов и кладовых для их хранения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 навыки по заполнению технической документации, передаче инвентаря строгого учета.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 подчиненным, оценка результата состоянии инструмента, механизмов, инвентаря. Мотивация повышения профессионализма работников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ведения отчетности. Знания о способах мотивации и стимулирования труда</w:t>
            </w:r>
          </w:p>
        </w:tc>
      </w:tr>
    </w:tbl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Таблица 5            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«Обходчик пути и искусственных сооружений» 3-го уровня ОРК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2240"/>
        <w:gridCol w:w="2380"/>
        <w:gridCol w:w="2800"/>
        <w:gridCol w:w="2800"/>
        <w:gridCol w:w="2940"/>
      </w:tblGrid>
      <w:tr>
        <w:trPr>
          <w:trHeight w:val="3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путь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Измерительные приборы, инструменты и приспособления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Выполнение работ по осмотру и обслуживанию железнодорожного пути 3-го класса, на линиях грузонапряженностью от 12 до 25 млн. тонн-км брутто или при обслуживании участков железных дорог, имеющих: затяжные спуски или кривые малого радиуса протяженностью не менее 50 % развернутой длины обслуживаемого участка железнодорожного пути, развернутую длину пути более 10 км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определение способов выполнения осмотра и обслуживания железнодорожного пути 3-го класса, на линиях грузонапряженностью от 12 до 25 млн. тонн-км брутто. Навыки в обнаружении неисправностей пути, контактного рельса и способов их устранения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об устройстве, назначении содержания верхнего строения пути, контактного рельса и деталей его подвески, приборов определения высокого напряжения. Знание охраны труда для обходчиков железнодорожных путей назначаемых для осмотра.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Планирование, организация, самостоятельное выполнение осмотра и обслуживания железнодорожного пути 3-го класса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Земляное полотно и пучины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Измерительные приборы, инструменты и приспособление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Выполнение работ по осмотру и обслуживанию земляного полотна и пучинного места, требующих усиленного надзора, протяженностью не менее 20 % общей длины обслуживаемого участка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определение способов выполнения ограждении мест, угрожающих безопасности и непрерывности движения поездов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Планирование, организация, самостоятельное выполнение задач по содержанию земляного полотна, способов предупреждения обвалов и осыпей; порядка осмотра обслуживаемых объектов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Искусственные сооружения, мосты, тоннели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Измерительные приборы, инструменты и приспособления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Выполнение работ по осмотру и обслуживанию искусственных сооружений на линиях грузонапряженностью от 12 до 25 млн. тонн-км брутто или при обслуживании участков железных дорог, имеющих: мосты, тоннели и другие искусственные сооружения, протяженностью 50 пог.м каждое или искусственные сооружения, требующие усиленного надзора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определение основных неисправностей искусственных сооружений и способы их устранения.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 навыки использования путевых и измерительных приборов, инструментов и приспособлений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устройств, назначения содержания мостовых, тоннельных и других искусственных сооружений, деталей его подвески, приборов определения высокого напряжения, назначения пользования путевыми и измерительными приборами, инструментами и приспособлениями. Планирование, организация, самостоятельное выполнение осмотра мостов, тоннелей и других искусственных сооружений</w:t>
            </w:r>
          </w:p>
        </w:tc>
      </w:tr>
    </w:tbl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Таблица 6            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6.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«Обходчик пути и искусственных сооружений» 4-го уровня ОРК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2000"/>
        <w:gridCol w:w="2428"/>
        <w:gridCol w:w="2857"/>
        <w:gridCol w:w="2857"/>
        <w:gridCol w:w="3001"/>
      </w:tblGrid>
      <w:tr>
        <w:trPr>
          <w:trHeight w:val="39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путь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Измерительные приборы, инструменты и приспособления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Выполнение работ по осмотру и обслуживанию железнодорожного пути 1 и 2 классов, на линиях грузонапряженностью свыше 25 млн. тонн-км брутто или обслуживании участков электрифицированных железнодорожных линий, с бесстыковыми рельсами или железобетонными шпалами, протяженностью не менее 25 % развернутой длины обслуживаемого участка и участков пути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полученных заданий, постановка задач подчиненным, оценка результата осмотра и обслуживания железнодорожного пути 1 и 2 классов, пути на линиях грузонапряженностью свыше 25 млн. тонн-км брутто. Мотивация повышения профессионализма работников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работ по содержанию верхнего строения пути, контактного рельса и деталей его подвески, приборов определения высокого напряжения, порядка установки и снятия закороток при производстве работ, осмотру рельсов и скреплений, действий при обнаружении препятствий для движения поездов, а также при землетрясениях, ливнях и горных обвалах, способам сборки и разборки крепежных узлов, нормальных, температурных и изолирующих стыков, подачи и снятия напряжения с контактного рельса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Искусственные сооружения, мосты, тоннели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Измерительные приборы, инструменты и приспособления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Выполнение работ по осмотру и обслуживанию искусственных сооружений на линиях грузонапряженностью свыше 25 млн. тонн-км брутто или обслуживании участков протяженностью не менее 25 % развернутой длины обслуживаемого участка и участков пути с рабочим контррельсом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полученных заданий, постановка задач подчиненным, оценка результата осмотра и обслуживания искусственных сооружений протяженностью не менее 25 % развернутой длины обслуживаемого участка и участков пути с рабочим контррельсом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постановки и решения задач по содержанию мостовых, тоннельных и других искусственных сооружений, по способам устранения неисправностей устройств тоннельных и других искусственных сооружений</w:t>
            </w:r>
          </w:p>
        </w:tc>
      </w:tr>
    </w:tbl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Таблица 7            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7.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«Мостовой мастер/помощник мостового мастера»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960"/>
        <w:gridCol w:w="2380"/>
        <w:gridCol w:w="2800"/>
        <w:gridCol w:w="2800"/>
        <w:gridCol w:w="3080"/>
      </w:tblGrid>
      <w:tr>
        <w:trPr>
          <w:trHeight w:val="39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5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Искусственные сооружения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Руководство работой мостового участка в соответствии с техническими условиями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полученных заданий, постановка задач подчиненным, оценка результата работы мостовых участков.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недостаточности знаний технических условий при проведении работ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методологии системного анализа и проектирования работ мостового участка, технической эксплуатации железных дорог, движения поездов и маневровой работы, знания по обеспечению безопасности движения поездов при производстве путевых работ, безопасности для работников железнодорожного транспорта на электрифицированных линиях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Искусственные сооружения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Противопожарные средства, судоходные и навигационные сигналы, освещение, мостовые брусья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Обеспечение наличия на мостах противопожарных средств, судоходных и навигационных сигналов, освещения охраняемых объектов, необходимого запаса мостовых брусьев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полученных заданий, постановка задач подчиненным, оценка результата использования противопожарных средств, судоходных и навигационных сигналов, освещения охраняемых объектов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о способах принятия управленческих решений при обеспечении противопожарными средствами, судоходными и навигационными сигналами, освещении охраняемых объектов, необходимым запасом мостовых брусьев </w:t>
            </w:r>
          </w:p>
        </w:tc>
      </w:tr>
      <w:tr>
        <w:trPr>
          <w:trHeight w:val="45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содержание пути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процесс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Составление технологических процессов на работы, выполняемые при текущем содержании искусственных сооружений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полученных заданий, постановка задач подчиненным, оценка результата выполнения текущего содержания искусственных сооружений. Определение недостаточности знаний технологических процессов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методологии системного анализа, о способах принятия управленческих решений при текущем содержании искусственных сооружений, применении технологических процессов на работы по ремонту и эксплуатации искусственных сооружений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Искусственные сооружения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процесс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Составление технологических процессов на работы, выполняемые при ремонте искусственных сооружений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недостаточности знаний технологических процессов. Конкретизация полученных заданий, постановка задач подчиненным, оценка результата выполнения ремонта искусственных сооружений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методологии системного анализа, о способах принятия управленческих решений при ремонте искусственных сооружений, применении технологических процессов на работы по ремонту и эксплуатации искусственных сооружений, методов производственного планирования</w:t>
            </w:r>
          </w:p>
        </w:tc>
      </w:tr>
      <w:tr>
        <w:trPr>
          <w:trHeight w:val="45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Искусственные сооружения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План, график, оборудования, сырья, материалы, инструменты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Установление производственных заданий бригадам и отдельным рабочим (не входящим в состав бригад) в соответствии с утвержденными планами и графиками производства, плановых показателей по использованию оборудования, сырья, материалов, инструмента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полученных заданий, постановка задач подчиненным, оценка результата работы бригады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способах принятия управленческих решений при выполнении производственных заданий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Искусственные сооружения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Первичные документы по учету рабочего времени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Анализ результатов производственной деятельности по установленному участку, обеспечение правильности и своевременности оформления первичных документов по учету рабочего времени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полученных заданий, постановка задач подчиненным, оценка результата производственной деятельности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методологии системного анализа, о способах принятия управленческих решений при организации труда и управления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Искусственные сооружения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труда, техники безопасности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3-3 Контроль соблюдению рабочими охраны труда и техники безопасности, производственной и трудовой дисциплины, внутреннего трудового распорядка. Организация работ по повышению квалификации и профессионального мастерства рабочих и бригадиров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полученных заданий, постановка задач подчиненным, оценка результата соблюдения рабочими охраны труда и техники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недостаточности знаний техники безопасности и требований охраны труда, по обеспечению безопасности движения поездов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методологии системного анализа, о способах принятия управленческих решений по охране труда, технике безопасности, производственной санитарии и пожарной безопасности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З – задача;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пог.м – погонный метр.</w:t>
      </w:r>
    </w:p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«Текущий ремонт и содержание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искусственных сооружений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железнодорожной магистральной сети»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согласования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6"/>
        <w:gridCol w:w="4304"/>
      </w:tblGrid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рег. 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 Дата 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