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93ce" w14:textId="46e9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ноября 2013 года № 471. Зарегистрирован в Министерстве юстиции Республики Казахстан 23 декабря 2013 года № 9012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задач по дальнейшему развитию казахского языка,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- Лидера нации Н.А. Назарбаева народу Казахстана «Стратегия «Казахстан-2050»: новый политический курс состоявшегося государства»,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(зарегистрированный в Реестре государственной регистрации нормативных правовых актов Республики Казахстан за № 8170, опубликованный в газете «Казахстанская правда» от 23 февраля 2013 года № 69-70 (27343-27344))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управлений образования областей, городов Астана и Алматы, республиканских специализированных школ-интернатов.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начального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4185"/>
        <w:gridCol w:w="866"/>
        <w:gridCol w:w="1010"/>
        <w:gridCol w:w="1010"/>
        <w:gridCol w:w="1588"/>
        <w:gridCol w:w="2021"/>
        <w:gridCol w:w="2455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язык*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Занятия по выбору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Иностранный язык в 1 классе вводится в 2013-2014 учебном году, во 2 классе - в 2014-2015 учебном году, в 3 классе - в 2015-2016 учебном году, в 4 классе - в 2016-2017 учебном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введения предмета «Иностранный язык» выделенная ему учебная нагрузка отводится изучению предмета «Познание мира».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начального образования с уйгурским,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узбекским,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568"/>
        <w:gridCol w:w="884"/>
        <w:gridCol w:w="1031"/>
        <w:gridCol w:w="1031"/>
        <w:gridCol w:w="1326"/>
        <w:gridCol w:w="2064"/>
        <w:gridCol w:w="2360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Грамота (чтение, письмо)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*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по выбору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3614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Иностранный язык в 1 классе вводится в 2013-2014 учебном году, во 2 классе - в 2014-2015 учебном году, в 3 классе - в 2015-2016 учебном году, в 4 классе - в 2016-2017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введения предмета «Иностранный язык» выделенная ему учебная нагрузка отводится изучению предмета «Познание мира».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основного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4763"/>
        <w:gridCol w:w="866"/>
        <w:gridCol w:w="721"/>
        <w:gridCol w:w="577"/>
        <w:gridCol w:w="433"/>
        <w:gridCol w:w="721"/>
        <w:gridCol w:w="1155"/>
        <w:gridCol w:w="2021"/>
        <w:gridCol w:w="1878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Естествознание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5882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основного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 уйгурским, узбекским, таджикским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541"/>
        <w:gridCol w:w="583"/>
        <w:gridCol w:w="729"/>
        <w:gridCol w:w="729"/>
        <w:gridCol w:w="729"/>
        <w:gridCol w:w="1312"/>
        <w:gridCol w:w="2042"/>
        <w:gridCol w:w="1606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Нагрузка, часы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Родная литература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Факультативы, курсы по выбору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5882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общественно-гуманитарного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051"/>
        <w:gridCol w:w="2165"/>
        <w:gridCol w:w="2165"/>
        <w:gridCol w:w="2165"/>
        <w:gridCol w:w="1877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Профильные предметы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Человек. Общество. Право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Непрофильные предметы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 и начала анализа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естественно-математического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44"/>
        <w:gridCol w:w="4907"/>
        <w:gridCol w:w="2165"/>
        <w:gridCol w:w="2165"/>
        <w:gridCol w:w="2021"/>
        <w:gridCol w:w="2021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Профильные предметы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Инвариантная учебная нагрузка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общественно-гуманитарного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направления с уйгурским, узбекским,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таджикским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773"/>
        <w:gridCol w:w="1732"/>
        <w:gridCol w:w="1732"/>
        <w:gridCol w:w="2021"/>
        <w:gridCol w:w="2021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Уйгурская/узбекская/таджикская литература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литература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Непрофильные предметы 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2013 года № 471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500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естественно-математического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 уйгурским, узбекским, таджикскими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808"/>
        <w:gridCol w:w="2121"/>
        <w:gridCol w:w="141"/>
        <w:gridCol w:w="1838"/>
        <w:gridCol w:w="2122"/>
        <w:gridCol w:w="2122"/>
      </w:tblGrid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предметы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Уйгурская/узбекская/таджикская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курсы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максимальной учебной нагрузки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