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ca35" w14:textId="bcac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доплаты за профессиональное мастерство некоторым работникам организаций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22 ноября 2013 года № 271. Зарегистрирован в Министерстве юстиции Республики Казахстан 24 декабря 2013 года № 9017. Утратил силу приказом Министра культуры и спорта Республики Казахстан от 29 июня 2016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29.06.2016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доплаты за профессиональное мастерство некоторым работникам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2013 года № 271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выплаты доплаты за профессиональное мастерство</w:t>
      </w:r>
      <w:r>
        <w:br/>
      </w:r>
      <w:r>
        <w:rPr>
          <w:rFonts w:ascii="Times New Roman"/>
          <w:b/>
          <w:i w:val="false"/>
          <w:color w:val="000000"/>
        </w:rPr>
        <w:t>
некоторым работникам организаций культуры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доплаты за профессиональное мастерство некоторым работникам организаций культуры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и определяют порядок выплаты доплат за профессиональное мастерство артистам театра и актерам кино, артистам театров оперы и балета, концертных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выплаты доплаты является повышение профессионального и творческого потенциала артистов театра и актеров кино, артистов театра оперы и балета, концертных организаций путем материального стимулирования.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Установление доплаты осуществляется за счет и в пределах фонда оплаты труда, утвержденного планом развития государственного предприятия на соответствующий финансовый год.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доплаты за профессиональное мастерство</w:t>
      </w:r>
      <w:r>
        <w:br/>
      </w:r>
      <w:r>
        <w:rPr>
          <w:rFonts w:ascii="Times New Roman"/>
          <w:b/>
          <w:i w:val="false"/>
          <w:color w:val="000000"/>
        </w:rPr>
        <w:t>
артистам театра и актерам кино, артистам театров оперы и</w:t>
      </w:r>
      <w:r>
        <w:br/>
      </w:r>
      <w:r>
        <w:rPr>
          <w:rFonts w:ascii="Times New Roman"/>
          <w:b/>
          <w:i w:val="false"/>
          <w:color w:val="000000"/>
        </w:rPr>
        <w:t>
балета, концертных организаций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Доплата за профессиональное мастерство артистам театра и актерам кино, артистам театров оперы и балета, концертных организаций устанавливается исходя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занятость в текущем репертуаре;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исполнительское мастерство;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лауреаты областных (региональных), республиканских, международных конкурсов и (или) фестивалей.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исполнительским мастерством следует понимать умение применять творческие знания, навыки и методы.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Установление размера доплаты артистам театра и актерам кино, артистам театров оперы и балета, концертных организаций производится приказом руководителя организации или лицом его замещающим на основании письменного представления о назначении доплаты от художественного руководителя, руководителя соответствующего структурного подразделения либо лица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представлении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 работника и отчество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краткая информация о репертуарном листе;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и размер доплаты.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Выплата доплаты за профессиональное мастерство артистам театра и актерам кино, артистам театров оперы и балета, концертных организаций производится в соответствии с критериями, определенными в 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следующих процентных соотношениях от должностного оклада: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занятость в текущем репертуаре – до 25 % от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исполнительское мастерство – до 25 % от должностного оклада;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лауреатам областных (региональных), республиканских, международных конкурсов и (или) фестивалей – до 20 % от должностного 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Общий размер доплаты за профессиональное мастерство артистам театра и актерам кино, артистам театров оперы и балета, концертных организаций устанавливается до 50 % от должностного оклада.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Выплата доплаты за профессиональное мастерство артистам театра и актерам кино, артистам театров оперы и балета, концертных организаций начисляется ежемесячно вместе с заработной платой.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Доплата за профессиональное мастерство действительна в течение календарного года и пересматривается по мере необходимости.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