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09b0" w14:textId="20d0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отраслевой рамки квалификаций в сфере "Геология"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22 ноября 2013 года № 371. Зарегистрирован в Министерстве юстиции Республики Казахстан 24 декабря 2013 года № 9018. Утратил силу приказом Министра по инвестициям и развитию Республики Казахстан от 28 мая 2015 года № 629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28.05.2015 </w:t>
      </w:r>
      <w:r>
        <w:rPr>
          <w:rFonts w:ascii="Times New Roman"/>
          <w:b w:val="false"/>
          <w:i w:val="false"/>
          <w:color w:val="ff0000"/>
          <w:sz w:val="28"/>
        </w:rPr>
        <w:t>№ 629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138-4 Трудового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отраслевую рамку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квалификаций в сфере «Геология».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индустрии и новых технологий Республики Казахстан (Нурабаев Б.К.) в установленном законодательством порядке обеспечить государственную регистрацию настоящего приказа в Министерстве юстиции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Сауранбаева Н.Е.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Заместителя Премьер-Министра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-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новых технологий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ноября 2013 года № 371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Отраслевая рамка квалификаций в сфере «Геология»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Отраслевая рамка квалификаций (ОРК) содержит структурированное описание квалификационных требований отрасли «геология» к компетенциям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Цель ОРК - описать уровневые квалификационные компетенции Национальной рамки квалификации (НРК) с учетом технологических требований отрасли «геология».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Задачей ОРК является определение требований к функциональному поведению, навыкам и знаниям работников с учетом применяемых и перспективных технологий отрасли «геология» для последующей разработки профессиональных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ОРК разрабатываются с учетом следующих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конкретизация требований квалификационных уровней НРК к функциональному поведению (способностям), навыкам и знаниям работников с учетом применяемых и перспективных технологий отраслей;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преемственность функций при переходе от низших квалификационных уровней к высшим;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однозначность, логичность и лаконичность описания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универсальность, приемлемость типовых требований ОРК ко всем отраслям и областям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стимулирования повышения квалификации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Основные нормативные акты, в рамках которых осуществляется деятельность отрасли: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Казахстана от 24 июня 2010 года «О недрах и недропользовании»,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августа 2012 года № 1042 «О Концепции развития геологической отрасли Республики Казахстан до 2030 года».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Стратегические цели отрасли «Геология»: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эффективной государственной системы геологического изучения недр, рационального использования и восполнения минерально-сырьевой базы, для удовлетворения экономических потребностей государства на современном этапе и в долгосрочной перспективе;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государственной системы программно-целевого планирования и проведения геологоразведочных работ с усилением роли государства в финансировании более ранних и, соответственно, более рискованных региональных и поисковых стадий геологоразведочных работ на твердые полезные ископаемые, углеводородное сырье и подземные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нормативной правовой базы и нормативной технической базы с целью повышения инвестиционной привлекательности внедрения инновационных технологий для геологического изучения недр и воспроизводства минерально-сырьевой базы, развития среды для равноправной конкуренции.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Основные задачи геологической отрасли: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модернизация государственной геологической службы и системы восполнения минерально-сырьевой базы с усилением участия государства в финансировании более ранних стадий геологоразведочных работ региональных и поисковых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развитие механизмов государственно-частного партнерства путем привлечения ведущих мировых геологоразведочных и горнодобывающих компаний для участия в реализации проектов государственного геологического изучения недр;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развитие инфраструктуры геологической отрасли, в первую очередь, в сфере научных и прикладных исследований, а также в сфере разработки и внедрения инновационных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эффективной системы подготовки и повышения квалификации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ОРК предназначена для экспертов, разработчиков, членов рабочих групп, занимающихся разработкой профессиональных стандартов отрасли в рамках </w:t>
      </w:r>
      <w:r>
        <w:rPr>
          <w:rFonts w:ascii="Times New Roman"/>
          <w:b w:val="false"/>
          <w:i w:val="false"/>
          <w:color w:val="000000"/>
          <w:sz w:val="28"/>
        </w:rPr>
        <w:t>создания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системы квалификаций, а также работодателей, руководителей и специалистов предприятий отрасли «геология».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ОРК представляет собой рамочную конструкцию, оформленную по структуре,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ОРК.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отраслевой рамки квалификаций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Отрасль: Геология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процессе развития и углубления специализации в геологии сформировался ряд областей производственной деятельности, каждый из которых имеет свою специфику: минералогия, петрография (петрология), литология (петрография осадочных пород), гидрогеология, инженерная геология, геохимия, геофизика, структурная геология, тектоника, историческая геология, палеонтология, стратиграфия, геология полезных ископаемых.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Большинство прикладных и теоретических вопросов, решаемых геологией, связано с выявлением месторождений полезных ископаемых. Для этого проводят геологические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Геологоразведочные работы (a. geologic prospecting works; н. geologische Erkundung; ф. travaux de prospection geologique; и. trabajos de prospeccion geologica) — комплекс различных специальных геологических и других работ, которые производятся для обнаружения и подготовки к промышленному освоению месторождений полезных ископаемых. Включают изучение закономерностей размещения, условий образования, особенностей строения, вещественного состава месторождений полезных ископаемых с целью их прогнозирования, поисков, установления условий залегания, предварительной и детальной разведки, геолого-экономической оценки и подготовки к промышленному освоению.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Технологическая последовательность работ по реализации данной миссии предполагает подготовку материалов и оборудования для проведения геолого-геофизических исследований, проведение полевых геолого-геофизических исследований и анализ, обработка и оформление результатов геолого-геофизических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 профессиональной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подготовка материалов и оборудования для проведения геолого-геофизических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полевые геолого-геофизические исследования и поиск;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анализ, обработка и оформление результатов геолого-геофизических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Виды трудовой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сбор геолого-геофизической информации (полевые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обработка и анализ результатов полевых работ (камеральные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получение информации о геологических объектах и процессах для различных отраслей экономики (нефтегазовая, горнодобывающая, строительство инженерных сооружений, экология и др.) по результатам камеральных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Соотнесение уровней квалификации с уровнями национальной системы образования и обучения определяется по показателю достижения квалификации,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ОРК.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Отраслевой рамке квалификаций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геологической отрасли       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Структура отраслевой рамки квалификаций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геологической отрасли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2"/>
        <w:gridCol w:w="1712"/>
        <w:gridCol w:w="3807"/>
        <w:gridCol w:w="3393"/>
        <w:gridCol w:w="3396"/>
      </w:tblGrid>
      <w:tr>
        <w:trPr>
          <w:trHeight w:val="30" w:hRule="atLeast"/>
        </w:trPr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НРК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 профессиональной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Подготовка материалов и оборудования для проведения геолого-геофизических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личностным и профессиональным компетенциям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умениям и навыкам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знаниям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работа под полным руководством при очень низком уровне самостоятельности в ходе выполнения задач при погрузочно-разгрузочных работах, транспортировке к месту работ геолого-геофизического снаряжения и оборудования и подготовка мест стоянок полевого лагеря. Ответственность: за выполнение работ; за свою безопасность и безопасность других. Сложность: работа по инструкции.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типовые несложные практические задания, демонстрирует навыки самонаблюдения и самодисциплины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процессе его преобразования и цикле соответствующих исполнительских действий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работа под руководством при наличии некоторой самостоятельности в знакомых ситуациях; обучение под руководством. Участие в разбивочно-привязочных работах (определение на местности расположение проектных профилей сбора геолого-геофизической информации), подготовке площадок для проведения геолого-геофизических исследований. Ответственность: за результаты выполнения простых заданий;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простых типовых задач.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несложные практические задания, демонстрирует навыки контроля и коррекции своих действий в простых производственных ситуациях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средствах и способах достижения результата при выполнении простых типовых задач.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осуществление самостоятельной работы в типовых ситуациях и под руководством в сложных ситуациях профессиональной деятельности; самостоятельная организация обучения при подготовке и наладке технических и других вспомогательных средств по сбору отдельных видов геолого-геофизической информации, включая определение качества бурового раствора, выбор породоразрушающего инструмента, контроль установки бурового агрегата при бурении. Ответственность: за результаты выполнения работ; за свою безопасность и безопасность других; за выполнение требований по защите окружающей среды. Сложность: решение типовых практических задач; выбор способа действий из известных на основе знаний и практического опыта.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стандартные практические задания, демонстрирует навыки планирования, выбора способы выполнения поставленных задач.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технологиях преобразования предмета, планировании и организации труда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работниками. Сбор и изучение архивных геолого-геофизических материалов по району работ и определения методики и техники проведения геолого-геофизических исследований для района работ. Ответственность: за результаты при реализации нормы; за свою безопасность и безопасность других;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выполнение требований по защите окружающей среды. Сложность: решение различных типовых практических задач, требующих самостоятельного анализа рабочих ситуаций.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Уточняет полученные задания, ставит задачи подчиненным, оценивает результаты деятельности, определяет недостаточность знаний и навыков, мотивирует повышение профессионализма работников.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постановки и решения профессиональных задач, об этике и психологии отношений, способах мотивации и стимулирования труда.</w:t>
            </w:r>
          </w:p>
        </w:tc>
      </w:tr>
      <w:tr>
        <w:trPr>
          <w:trHeight w:val="30" w:hRule="atLeast"/>
        </w:trPr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5-1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 в рамках участка технологического процесса и стратегии деятельности предприятия. Управление процессами планирования полевых геолого-геофизических работ в районе работ. Ответственность: за оценку и совершенствование собственного труда, собственное обучение и обучение других;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практических задач на основе выбора способов решения в различных изменяющихся условиях рабочих ситуаций.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понимания заказа, анализа ситуации и своих действий, принятия решений и создания условий их реализации, контроля и коррекции деятельности в контексте командной работы, повышения управленческого и исполнительского профессионализма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профессиональных ситуаций, способах принятия управленческих решений, о коллективо- и командообразовании.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5-2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 в рамках участка технологического процесса и стратегии деятельности предприятия. Управление процессом обоснования и выбора рационального комплекса методов геолого-геофизических исследований для решения поставленных задач в районе работ. Ответственность: за оценку и совершенствование собственного труда, собственное обучение и обучение других;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практических задач на основе выбора способов решения в различных изменяющихся условиях рабочих ситуаций.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6-1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 в рамках стратегии деятельности предприятия, предполагающая согласование работ с другими участками. Деятельность по планированию полевых геолого-геофизических работ предприятия. Ответственность: за планирование и разработку процессов деятельности, которые могут привести к существенным изменениям или развитию, ответственность за повышение профессионализма работников. Сложность: деятельность, направленная на решение задач, предполагающих выбор и многообразие способов решения.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проектирования и принятия решений в социальных и профессиональных ситуациях высокой неопределенности, культуру самоуправления, организации коммуникации и согласования точек зрения, оформления и презентации результатов, использования современных программных продуктов и технических средств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совместного анализа, проектирования и принятия решений в сложных социальных и профессиональных ситуациях, способах коммуникации и согласования точек зрения, оформления и презентации аналитической и проектной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6-2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 в рамках стратегии деятельности предприятия, предполагающая согласование работ с другими участками. Постановка задач полевых геолого-геофизических работ предприятия. Ответственность: за планирование и разработку процессов деятельности, которые могут привести к существенным изменениям или развитию, ответственность за повышение профессионализма работников. Сложность: деятельность, направленная на решение задач, предполагающих выбор и многообразие способов решения.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7-1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деятельность, предполагающая создание стратегии функционирования и развития структур отрасли. Постановка задач геолого-геофизических исследований для выявления геологических объектов и процессов, востребованных на внутреннем рынке. Ответственность: за планирование, разработку и результаты процессов деятельности, которые могут привести к существенным изменениям или развитию. Сложность: деятельность, предполагающая решение задач развития, разработку новых подходов, использование разнообразных методов.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постановки задач и проблем, их системного решения с применением инновационных подходов, методы построения концепций и стратегий деятельности.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построения концепций, стратегий, функциональных моделей деятельности и взаимодействия, способах постановки и системного решения задач и проблем с применением акмеологических подходов.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7-2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деятельность, предполагающая создание стратегии функционирования и развития структур отрасли. Постановка задач геолого-геофизических исследований для выявления геологических объектов и процессов, в которых заинтересован внешний рынок. Ответственность: за планирование, разработку и результаты процессов деятельности,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деятельность, предполагающая решение задач развития, разработку новых подходов, использование разнообразных методов.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8-1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масштаба, организацию условий и ответственность за производство и реализацию продукции на внутреннем рынке: реализацию продукции переделов минерального сырья, востребованных на внутреннем рынке.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экологическое и стратегическое мышление, навыки принятия взаимовыгодных решений с использованием логических методов, построения и проигрывания моделей профессиональной деятельности и взаимодействия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взаимодействия, методологии моделирования и управления макросоциальными и макроэкономическими системами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8-2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масштаба, организацию условий и ответственность за производство и реализацию продукции на внешнем рынке: реализацию продукции высоких переделов минерального сырья с высокой добавленной стоимостью на внешнем рынке (экспорт).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7"/>
        <w:gridCol w:w="1809"/>
        <w:gridCol w:w="3771"/>
        <w:gridCol w:w="3396"/>
        <w:gridCol w:w="3377"/>
      </w:tblGrid>
      <w:tr>
        <w:trPr>
          <w:trHeight w:val="30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НРК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профессиональной деятельности: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Полевые геолого-геофизические исследования и поиск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личностным и профессиональным компетенциям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умениям и навыкам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знаниям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работа под полным руководством при очень низком уровне самостоятельности в ходе выполнения задач при подготовке технических и вспомогательных средств по сбору геолого-геофизической информации. Ответственность: за выполнение работ; за свою безопасность и безопасность других. Сложность: работа по инструкции.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типовые несложные практические задания, демонстрирует навыки самонаблюдения и самодисциплины.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процессе его преобразования и цикле соответствующих исполнительских действий.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работа под руководством при наличии некоторой самостоятельности в знакомых ситуациях; обучение под руководством при сборе геолого-геофизической информации. Ответственность: за результаты выполнения простых заданий;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простых типовых задач.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несложные практические задания, демонстрирует навыки контроля и коррекции своих действии в простых производственных ситуациях.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средствах и способах достижения результата при выполнении простых типовых задач.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осуществление самостоятельной работы в типовых ситуациях и под руководством в сложных ситуациях профессиональной деятельности; самостоятельная организация обучения. Планирование и проведение отдельных видов геолого-геофизических исследований согласно поставленной задаче. Ответственность: за результаты выполнения работ;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типовых практических задач; выбор способа действий из известных на основе знаний и практического опыта.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стандартные практические задания, демонстрирует навыки планирования, выбора способы выполнения поставленных задач.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технологиях преобразования предмета, планировании и организации труда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работниками. Управление процессами подготовки технических средств и сбора геолого-геофизической информации. Ответственность: за результаты при реализации нормы;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различных типовых практических задач, требующих самостоятельного анализа рабочих ситуаций.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Уточняет полученные задания, ставит задачи подчиненным, оценивает результаты деятельности, определяет недостаточность знаний и навыков, мотивирует повышение профессионализма работников.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постановки и решения профессиональных задач, об этике и психологии отношений, способах мотивации и стимулирования труда</w:t>
            </w:r>
          </w:p>
        </w:tc>
      </w:tr>
      <w:tr>
        <w:trPr>
          <w:trHeight w:val="30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5-1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 в рамках участка технологического процесса и стратегии деятельности предприятия. Проведение полевых работ по сбору геолого-геофизической информации в районе работ. Ответственность: за оценку и совершенствование собственного труда, собственное обучение и обучение других; за свою безопасность и безопасность других; за выполнение требований по защите окружающей среды. Сложность: решение практических задач на основе выбора способов решения в различных изменяющихся условиях рабочих ситуаций.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понимания заказа, анализа ситуаций и своих действий, принятия решений и создания условий их реализации, контроля и коррекции деятельности в контексте командной работы, повышения управленческого и исполнительского профессионализма.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профессиональных ситуаций, способах принятия управленческих решений, о коллективо- и командообразовании.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5-2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 в рамках участка технологического процесса и стратегии деятельности предприятия. Подготовка полевых работ по сбору геолого-геофизической информации в районе работ. Ответственность: за оценку и совершенствование собственного труда, собственное обучение и обучение других; за свою безопасность и безопасность других; за выполнение требований по защите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практических задач на основе выбора способов решения в различных изменяющихся условиях рабочих ситуаций.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6-1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 в рамках стратегии деятельности предприятия, предполагающая согласование работ с другими участками. Мониторинг и контроль методики и техники проведения полевых работ по сбору геолого-геофизической информации в районе работ. Ответственность: за планирование и разработку процессов деятельности, которые могут привести к существенным изменениям или развитию, ответственность за повышение профессионализма 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деятельность, направленная на решение задач, предполагающих выбор и многообразие способов решения.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проектирования и принятия решений в социальных и профессиональных ситуациях высокой неопределенности, культуру самоуправления, организации коммуникации и согласования точек зрения, оформления и презентации результатов, использования современных программных продуктов и технических средств.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совместного анализа, проектирования и принятия решений в сложных социальных и профессиональных ситуациях, способах коммуникации и согласования точек зрения, оформления и презентации аналитической и проектной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6-2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 в рамках стратегии деятельности предприятия, предполагающая согласование работ с другими участками. Контроль качества результатов полевых работ по сбору геолого-геофизической информации в районе работ. Ответственность: за планирование и разработку процессов деятельности, которые могут привести к существенным изменениям или развитию, ответственность за повышение профессионализма работников. Сложность: деятельность, направленная на решение задач, предполагающих выбор и многообразие способов решения.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7-1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деятельность, предполагающая создание стратегии функционирования и развития структур отрасли. Постановка задач геолого-геофизических исследований для выявления геологических объектов и процессов, востребованных на внутреннем рынке. Ответственность: за планирование, разработку и результаты процессов деятельности,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деятельность, предполагающая решение задач развития, разработку новых подходов, использование разнообразных методов.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постановки задач и проблем, их системного решения с применением инновационных подходов, методы построения концепции и стратегий деятельности.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построения концепции, стратегии, функциональных моделей деятельности и взаимодействия, способах постановки и системного решения задач и проблем с применением акмеологических подходов.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7-2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деятельность, предполагающая создание стратегии функционирования и развития структур отрасли. Постановка задач геолого-геофизических исследований для выявления геологических объектов и процессов, в которых заинтересован внешний рынок. Ответственность: за планирование, разработку и результаты процессов деятельности, которые могут привести к существенным изменениям или развитию. Сложность: деятельность, предполагающая решение задач развития, разработку новых подходов, использование разнообразных методов.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8-1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масштаба, организацию условий и ответственность за производство и реализацию продукции на внутреннем рынке: реализацию продукции переделов минерального сырья, востребованных на внутреннем рынке.</w:t>
            </w:r>
          </w:p>
        </w:tc>
        <w:tc>
          <w:tcPr>
            <w:tcW w:w="3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экологическое и стратегическое мышление, навыки принятия взаимовыгодных решений с использованием логических методов, построения и проигрывания моделей профессиональной деятельности и взаимодействия.</w:t>
            </w:r>
          </w:p>
        </w:tc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взаимодействия, методологии моделирования и управления макросоциальными и макроэкономическими системами.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8-2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масштаба, организацию условий и ответственность за производство и реализацию продукции на внешнем рынке: реализацию продукции высоких переделов минерального сырья с высокой добавленной стоимостью на внешнем рынке (экспорт).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9"/>
        <w:gridCol w:w="2112"/>
        <w:gridCol w:w="3426"/>
        <w:gridCol w:w="2889"/>
        <w:gridCol w:w="3474"/>
      </w:tblGrid>
      <w:tr>
        <w:trPr>
          <w:trHeight w:val="30" w:hRule="atLeast"/>
        </w:trPr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НРК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профессиональной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Анализ, обработка и оформление результатов геолого-геофизических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личностным и профессиональным компетенциям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умениям и навыкам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знаниям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осуществление самостоятельной работы в типовых ситуациях и под руководством в сложных ситуациях профессиональной деятельности; самостоятельная организация обучения. Подготовка (настройка) специализированных программно-технических комплексов к процессу обработки и интерпретации, ввода полевой геолого-геофизической информации в специализированные программно-технические комплексы, оформлении отчета о геологических объектах и процессах района полевых работ. Ответственность: за результаты выполнения работ; за свою безопасность и безопасность других; за выполнение требований по защите окружающей среды. Сложность: решение типовых практических задач; выбор способа действий из известных на основе знаний и практического опыта.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 стандартные практические задания, демонстрирует навыки планирования, выбора способы выполнения поставленных задач.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технологиях преобразования предмета, планировании и организации труда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работниками. Управление процессом обработки и интерпретации результатов отдельных видов геолого-геофизических исследований, участие в оформлении отчета о геологических объектах и процессах района полевых работ. Ответственность: за результаты при реализации нормы; за свою безопасность и безопасность других; за выполнение требований по защите окружающей среды. Сложность: решение различных типовых практических задач, требующих самостоятельного анализа рабочих ситуаций.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Уточняет полученные задания, ставит задачи подчиненным, оценивает результаты деятельности, определяет недостаточность знаний и навыков, мотивирует повышение профессионализма работников.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постановки и решения профессиональных задач, об этике и психологии отношений, способах мотивации и стимулирования труда.</w:t>
            </w:r>
          </w:p>
        </w:tc>
      </w:tr>
      <w:tr>
        <w:trPr>
          <w:trHeight w:val="30" w:hRule="atLeast"/>
        </w:trPr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5-1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 в рамках участка технологического процесса и стратегии деятельности предприятия. Управление процессами комплексной интерпретации результатов обработки отдельных видов геолого-геофизических исследований, подготовки отчета о геологических объектах и процессах, выявленных в районе проведения полевых работ, по результатам комплексной интерпретации. Ответственность: за оценку и совершенствование собственного труда, собственное обучение и обучение других; за свою безопасность и безопасность других; за выполнение требований по защите окружающей среды. Сложность: решение практических задач на основе выбора способов решения в различных изменяющихся условиях рабочих ситуаций.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понимания заказа, анализа ситуаций и своих действий, принятия решений и создания условий их реализации, контроля и коррекции деятельности в контексте командной работы, повышения управленческого и исполнительского профессионализма.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профессиональных ситуаций, способах принятия управленческих решений, о коллективо- и командообразовании.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5-2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 в рамках участка технологического процесса и стратегии деятельности предприятия. Управление процессом камеральных работ по обработке и интерпретации полевых геолого-геофизических материалов. Ответственность: за оценку и совершенствование собственного труда, собственное обучение и обучение других; за свою безопасность и безопасность других; за выполнение требований по защите окружающей среды. Сложность: решение практических задач на основе выбора способов решения в различных изменяющихся условиях рабочих ситуаций.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6-1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 в рамках стратегии деятельности предприятия, предполагающая согласование работ с другими участками. Постановка задач камеральных работ для выявления геологических объектов и процессов в районе исследований. Ответственность: за планирование и разработку процессов деятельности, которые могут привести к существенным изменениям или развитию, ответственность за повышение профессионализма работников. Сложность: деятельность, направленная на решение задач, предполагающих выбор и многообразие способов решения.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проектирования и принятия решений в социальных и профессиональных ситуациях высокой неопределенности, культуру самоуправления, организации коммуникации и согласования точек зрения, оформления и презентации результатов, использования современных программных продуктов и технических средств.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совместного анализа, проектирования и принятия решений в сложных социальных и профессиональных ситуациях, способах коммуникации и согласования точек зрения, оформления и презентации аналитической и проектной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6-2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 в рамках стратегии деятельности предприятия, предполагающая согласование работ с другими участками. Управление процессами организации камеральных работ и подготовки отчета о геологических объектах и процессах, выявленных в районе проведения полевых работ. Ответственность: за планирование и разработку процессов деятельности, которые могут привести к существенным изменениям или развитию, ответственность за повышение профессионализма работников. Сложность: деятельность, направленная на решение задач, предполагающих выбор и многообразие способов решения.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7-1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деятельность, предполагающая создание стратегии функционирования и развития структур отрасли. Постановка задач геолого-геофизических исследований для выявления геологических объектов и процессов, востребованных на внутреннем рынке. Ответственность: за планирование, разработку и результаты процессов деятельности, которые могут привести к существенным изменениям или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деятельность, предполагающая решение задач развития, разработку новых подходов, использование разнообразных методов.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навыки постановки задач и проблем, их системного решения с применением инновационных подходов, методы построения концепции и стратегии деятельности.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построения концепций, стратегий, функциональных моделей деятельности и взаимодействия, способах постановки и системного решения задач и проблем с применением акмеологических подходов.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7-2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деятельность, предполагающая создание стратегии функционирования и развития структур отрасли. Постановка задач геолого-геофизических исследований для выявления геологических объектов и процессов, в которых заинтересован внешний рынок. Ответственность: за планирование, разработку и результаты процессов деятельности, которые могут привести к существенным изменениям или развитию. Сложность: деятельность, предполагающая решение задач развития, разработку новых подходов, использование разнообразных методов.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8-1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масштаба, организацию условий и ответственность за производство и реализацию продукции на внутреннем рынке: реализацию продукции переделов минерального сырья, востребованных на внутреннем рынке.</w:t>
            </w:r>
          </w:p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Демонстрирует экологическое и стратегическое мышление, навыки принятия взаимовыгодных решений с использованием логических методов, построения и проигрывания моделей профессиональной деятельности и взаимодействия.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взаимодействия, методологии моделирования и управления макросоциальными и макроэкономическими системами.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8-2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масштаба, организацию условий и ответственность за производство и реализацию продукции на внешнем рынке: реализацию продукции высоких переделов минерального сырья с высокой добавленной стоимостью на внешнем рынке (экспорт).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Отраслевой рамке квалификаций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геологической отрасли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/>
          <w:i w:val="false"/>
          <w:color w:val="000000"/>
          <w:sz w:val="28"/>
        </w:rPr>
        <w:t>Показатель достижения квалификации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7"/>
        <w:gridCol w:w="11253"/>
      </w:tblGrid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 квалификации</w:t>
            </w:r>
          </w:p>
        </w:tc>
        <w:tc>
          <w:tcPr>
            <w:tcW w:w="1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Пути достижения квалификации соответствующего уровня</w:t>
            </w:r>
          </w:p>
        </w:tc>
      </w:tr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краткосрочное обучение (инструктаж) на рабочем месте и/или краткосрочные курсы при наличии основного среднего образования, но не ниже начального образования.</w:t>
            </w:r>
          </w:p>
        </w:tc>
      </w:tr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 среднего образования, но не ниже основного среднего.</w:t>
            </w:r>
          </w:p>
        </w:tc>
      </w:tr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опыта.</w:t>
            </w:r>
          </w:p>
        </w:tc>
      </w:tr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</w:tr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(специалист среднего звена), послесреднее образование, практический опыт, или высшее образование.</w:t>
            </w:r>
          </w:p>
        </w:tc>
      </w:tr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опыт.</w:t>
            </w:r>
          </w:p>
        </w:tc>
      </w:tr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опыт. Послевузовское образование практический опыт.</w:t>
            </w:r>
          </w:p>
        </w:tc>
      </w:tr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образование, практический опыт, и /или послевузовское образование, практический опыт. В настоящем квалификационном уровне высшее образование включает в себя высшее образование, полученное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образовании», а также послевузовское образование, определенное в соответствии с уровнями образования установленными указанным законом.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