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041f" w14:textId="9f60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21 ноября 2000 года № 264 "Об утверждении Правил консульской легализации"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11 декабря 2013 года № 08-1-1-1/613. Зарегистрирован в Министерстве юстиции Республики Казахстан 14 января 2014 года № 9068. Утратил силу приказом и.о. Министра иностранных дел Республики Казахстан от 6 декабря 2017 года № 11-1-2/576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иностранных дел РК от 06.12.2017 </w:t>
      </w:r>
      <w:r>
        <w:rPr>
          <w:rFonts w:ascii="Times New Roman"/>
          <w:b w:val="false"/>
          <w:i w:val="false"/>
          <w:color w:val="ff0000"/>
          <w:sz w:val="28"/>
        </w:rPr>
        <w:t>№ 11-1-2/576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21 ноября 2000 года № 264 "Об утверждении Правил консульской легализации" (зарегистрирован в Реестре государственной регистрации нормативных правовых актов Республики Казахстан под № 1350, опубликован в Бюллетене нормативных правовых актов центральных исполнительных и иных государственных органов Республики Казахстан, 2001 года №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консульской легализации,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Легализации не подлежат: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личность, кроме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водительские 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военные билеты, удостоверения о приписке к призывному участку;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документы и акты в случаях, предусмотренных международными договорами Республики Казахстан и законодательными актами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Жошыбаев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08-1-1-1/613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 легализации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легализационной надписи</w:t>
      </w:r>
      <w:r>
        <w:br/>
      </w:r>
      <w:r>
        <w:rPr>
          <w:rFonts w:ascii="Times New Roman"/>
          <w:b/>
          <w:i w:val="false"/>
          <w:color w:val="000000"/>
        </w:rPr>
        <w:t>загранучреждений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Осы құжат ______________________________________ заңдастырылды.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шет елдегі мекемесінің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This document is legalized in 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(name of the embassy/ consulate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general /consulate of the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Republic of Kazakhstan)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№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20____ ж. "___"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Консул/consul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қолы/signature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