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4a646" w14:textId="114a6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иностранных дел Республики Казахстан от 31 марта 2006 года № 08-2/83 "Об утверждении Условий труда внештатных работников, принятых на месте на работу в загранучреждения Республики Казахстан, в том числе из числа членов семей персонала дипломатической службы"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26 декабря 2013 года № 08-1-1-1/656. Зарегистрирован в Министерстве юстиции Республики Казахстан 27 января 2014 года № 9098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31 марта 2006 года № 08-2/83 «Об утверждении Условий труда внештатных работников, принятых на месте на работу в загранучреждения Республики Казахстан, в том числе из числа членов семей персонала дипломатической службы» (зарегистрированный в Реестре государственной регистрации нормативных правовых актов под № 4194)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Условиях 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внештатных работников, принятых на месте на работу в загранучреждения Республики Казахстан, в том числе из числа членов семей персонала дипломатической службы,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Настоящие условия труда внештатных работников, принятых на месте на работу в загранучреждения Республики Казахстан, в том числе из числа членов семей персонала дипломатической службы (далее – Условия) разработаны на основании трудового законодательства Республики Казахстан и регулируют правоотношения, касающиеся вопросов условий труда лиц, осуществляющих трудовую деятельность в загранучреждениях Республики Казахстан на основании трудовых договоров без назначения на штатные дипломатические и административно-технические должности.»;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Внештатные работники (граждане Республики Казахстан, иностранцы и лица без гражданства) принимаются на работу для выполнения административных, технических и хозяйственных функций.»;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Оплата труда внештатных работников в иностранной валюте производится: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повременно (за фактически отработанное время);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сдельно (за выполнение определенного объема работы).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Предельная заработная плата внештатного работника устанавливается в размере 30 процентов от оклада Чрезвычайного и Полномочного Посла Республики Казахстан в стране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Заработная плата в национальной валюте Республики Казахстан внештатным работникам за время работы за границей не выплачивается.»;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«9-1. Внештатные работники направляются в краткосрочные командировки на основании приказа главы загранучреждения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Возмещение командировочных расходов осуществляется в размере, установленном для персонала органов дипломатической службы Республики Казахстан, являющегося административными государственными служащими корпуса «Б».».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Валютно-финансовому департаменту Министерства иностранных дел Республики Казахстан обеспечить государственную регистрацию настоящего приказа в Министерстве юстиции Республики Казахстан и его официальное опубликование в средствах массовой информации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 и подлежит обязательному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Е. Идрисов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 декабря 2013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