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a45b" w14:textId="297a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статистики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Председателя Агентства Республики Казахстан по статистике от 28 декабря 2013 года № 335. Зарегистрирован в Министерстве юстиции Республики Казахстан 5 февраля 2014 года № 9128. Утратил силу приказом Министра национальной экономики Республики Казахстан от 8 июня 2015 года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08.06.2015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совместно с Юридическим департаментом Агентства Республики Казахстан по статистике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 Иманалиева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Ж. Джаркинбаев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2013 года № 335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в сфере статистики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статистики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 для разработки профессиональных стандартов (далее – ПС), обеспечивая сопоставимость квалификаций, и является основой для системы подтверждения соответствия и присвоения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ОРК приводится обобщенное описание результатов, детализация осуществляется в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предназначена для различных групп пользователей (работодателей, органов образования, граждан, рабочих)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при разработке ПС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квалификационного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отраслевая рамка квалификаций 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опыт – сознательная деятельность, знания и умения (навыки),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компетенции – качества субъекта деятельности, обеспечивающие выполнение задач профессиональной деятельности определенного квалификационного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знания (наукоемкость деятельности) – комплексный показатель, который определяет требования к знаниям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 и умений). Степень его проявления (переход от одного к другому) может быть связан с изменением одного (любого) из составляющих показателей, двух или трех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– данный показатель является комплексным и определяет требования к умениям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Данный показатель является комплексным.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– данный показатель определяет широту полномочий и ответственность работника, который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области, ее социальными, экологическими, экономическими и тому подобное последствиями, а также плотной реализации в профессиональной деятельности основных функций руководства (целеполагание, организация, контроль, мотивация исполнителей (работников, рабочих).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 принципом разработки уровней квалификаций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возможно обучение по дополнительным образовательным программам системы повышения квалификации и переподготовки кадров в учреждениях, имеющие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посредством учета знаний и практического опыта работника, курсов повышения квалификации, которая даст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определяются по показателю достижения квалификации,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 в сфере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статистики        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Структура отраслевой рамки квалификаций в сфере статистики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2"/>
        <w:gridCol w:w="3613"/>
        <w:gridCol w:w="4132"/>
        <w:gridCol w:w="4173"/>
      </w:tblGrid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Базовые общие знания о предмете труда в области конкретного структурного подвида отрасли статистики, полученные в процессе инструктажа или обучения на рабочем месте.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Базовые знания о некоторых простых инструментах и оборудовании, использующихся в определенной сфере деятельности в статистике, а также их область применения.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Выполнение стандартных практических заданий в известной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использовать ограниченный объем базовых навыков для выполнения простых заданий в определенной области статистической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правила, нормы, требования техники безопасности и охраны здоровья, а также обязанности в отношении определенных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2)Умение корректировать свои действия в соответствии с условиями рабочей ситуации в статистической деятельности. Может установить проблему, ее причину и определить время для решения и завершения выполнения простых, структурных задач. Может достичь поставленных результатов под полным руководством в рамках четко определенной деятельности.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Понимание необходимости выполнения задания под непосредственным контролем и (или)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Понимание и ответственность за достижение результата, установленного заданием.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Знания, полученные в процессе профессиональной подготовки и (или) самостоятельно.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Знание основных и простых инструментов, оборудования, процедуры процессов работы в конкретном структурном подвиде отрасли статистики.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стандартных и однотипных практических задач и достижение поставленных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способа действий по заданному инструкциями алгоритму и коррекция действий в соответствии с условиями рабочей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применять основные практические и познавательные навыки для выполнения несложных практических задач, демонстрируя навыки самоконтроля, самокоррекции действий в простых производственных ситуациях.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стандартных и однотипных практических задач с применением основных практических и познавательных навыков самостоятельно и (или) под непосредственным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Ответственность за результаты и качество работы в рамках определенных задач в области конкретного структурного подвида отрасли статистики.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задач.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Практико-ориентированные профессиональные знания, полученные в процессе профессиональной подготовки и (или) самостоятельно в области конкретного вида отрасли статистики.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Знания правил и требований обращения с продуктами трудовой деятельности и другими материалами.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технологии преобразования предмета, планирование и организацию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процедуры проведения контроля качества и ведения документации.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Умение решать стандартные и простые однотипные практические задачи, навыки в контексте самостоятельного планирования, выполнения и оценки трудового процесса и его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сверять работу с планами, обеспечивать достижение планируемого результата и соответствие полученного результата нормам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способов действий из известных на основе знаний и практического опыта, а также коррекция деятельности с учетом полученных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самооценки, самоопределения, самоорганизации и коррекции действий в простых производственных ситуациях. Определяет самостоятельно способы выполнения поставленной задачи, предмет и средства труда, принципы оценки, методы измерения.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Понимание исполнительской деятельности, включающей планирование рабочего процесса. Предлагает идеи для улучшения процессов профессиональной деятельности в случае отклонения от нормы.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Поддерживает трудовые отношения с руководством и предоставляет ему отчетные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задач.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Знания для осуществления деятельности на основе практического опыта, полученные в процессе профессионального образования и (или) самостоятельно.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основные инструменты и оборудования, используемые в статистическом производстве, принципы использования, техобслуживания, перемещения и хранения инструментов, оборудования и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Обладает широким спектром знаний по рабочим процессам, контролю процедур, качества, документации и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подходы, принципы и способы постановки и решения профессиональных задач, нормы этики и психологии отношений, способы мотивации и стимулирования труда, законодательные нормы.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различных типов практических задач, требующих самостоятельного анализа рабочей ситуации и ее предсказуемых изменений. Применяет широкий ряд практических и познавательных навыков в самостоятельном планировании, выполнении работы и оценке рабочих процессов и результатов работы под руководством в области статистики.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технологических путей осуществления деятельности. Конкретизирует полученные задания, учитывает и сверяет ход работ с планом, следит за соответствием результатов работы нормам качества, определяет недостаточность знаний и навыков, мотивирует повышение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рабочие фазы профессиональной деятельности, требуемые ресурсы и время, необходимые для выполнения работы, с целью достижения результатов по плану, учитывая мониторинг и оценку качества. Решает проблемы, возникающие при отклонении от стандартных процедур, основанные на применении передачи знания.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деятельность: определение задач и планирование деятельности с учетом поставленной цели.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Предусматривает самостоятельное определение задач. 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определенной области трудовой деятельности определяет и согласовывает с непосредственным руководством альтернативные действия и взаимодействия с другими рабочими, как того требуют обстоятельства.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других работников с принятием ответственности за результат их действий.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Основываясь на общем плане работы, в состоянии разрабатывать краткосрочные планы работ для групп рабочих, может инструктировать и руководить другими рабочими. Учитывает связь между собственным трудом и приоритетно важной работой.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повышение собственной квалификации и организацию обучения других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ход и результаты работы под руководством, за охрану здоровья и безопасность труда, за меры по гигиене и охрану окружающей среды.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2)Самостоятельный поиск информации, необходимый для решения профессиональных задач. Определяет ряд задач и учитывает основные процессы планирования, и трансформации планов в рабочие процессы.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задач, предполагающих многообразие способов решения и их выбор. Применяет практические и познавательные навыки в стратегическом планировании, оценке работы, анализе ситуации, самоанализа, принятия решений и создания условий их реализации, контроля и коррекции деятельности в контексте командной работы. Документирует и ведет учет в рамках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Творческий подход (или умения и навыки)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выдвигает различные альтернативные варианты решения управленческих планов в производственный процесс, к контролю рабочего процесса и качества, к проведению бюджетирования затрат, ведению документации и бухгалтерского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Достигает предполагаемых результатов путем тщательного ресурсного планирования, мониторинга, определения и оценки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 в случае отклонения от заданных норм; может реорганизовывать работу с целью управления изменениями, решения проблем и нахождения альтернативных решений.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группой сотрудниками с принятием ответственности за результат их действий на конкретном участке технологического процесса. Распределяет трудовые ресурсы, дает четкие и результативные инструкции, наблюдая за ходом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ход работы, сверяясь с планом на соответствие к заранее разработанным планам, нормам качества, графикам выполнения работ и финансовой смете. 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альтернативные планы и согласовывает их с другими производственными отделами, если это требуется для получения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информацией. Управляет и контролирует процесс трудовой деятельности, аргументируя выводы.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Документирует процедуры профессиональной деятельности и оценивает результаты в соответствии с заранее установленными критериями, нормами, принимая во внимание ценность клиента, заказчика и заинтересованных лиц для компании.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и объясняет производственные данные вышестоящему руководству, с учетом возможных нестыковок и расходов стоимости.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Деятельность, требующая синтеза специальных (теоретических и практических) знаний (в том числе, инновационных)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проектирование и оценивает принятие решений в профессиональных ситуациях высокой неопределенности.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способы коммуникаций и согласования точек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природу, применимость и финансовые последствия технологических, материальных и человеческих ресурсов, требуемых для выполнения трудовой деятельности в определенной области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риски, характерные для данного вида деятельности, может их контролировать и сводить к минимуму.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процесса. Выполняет комплексные технические и профессиональные задания или проекты, демонстрируя навыки и знания проектирования и принятия решений в социальных профессиональных ситуациях высокой неопределенности, культуру самоуправления, оформления, презентации результатов, использования современных программных продуктов и технических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обширные знания, технические и правовые принципы и ряд управленческих методов и принципов в профессиональной деятельности.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на конкретном участке технологического процесса или на уровне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 сотрудниками и наблюдает за выполнением задач отдельных работников и команд. Управляет профессиональным развитием отдельных работников или команды.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участков. Планирует в рамках стратегии деятельности участка внедрение новых форм менеджмента, управление деятельностью персонала участка. Несет ответственность за обеспечение мер безопасности жизнедеятельности.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 Проводит деловое планирование и распределяет материальные и человеческие ресурсы, необходимые для управления и организации профессиональной деятельности. Принимает решения по повышению профессионализма и квалификации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Осваивает новые методы и подходы, ориентированные на конечный результат.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Синтез профессиональных или научных знаний (в том числе и инновационных) и опыта в определенной области и/или на стыке областей и отраслей. Понимает природу, применимость и финансовые последствия технологических, материальных и человеческих ресурсов, требуемых для выполнения узкоспециализированной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способы решения задач и проблем с применением стратегических подходов.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Понимает, как измерить, свести к минимуму и управлять рисками.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организации. Выполняет текущие исследования и разработки для выполнения управленческих обязанностей в системе статистики.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Предполагает создание стратегии функционирования и развития структур отрасли, организацию условий и ответственность за достижение результата.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деятельностью сотрудников (группы) с принятием ответственности за результат на уровне подразделения или организации с учетом достижения результатов стратегического планирования.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деятельности подразделения или организации, принципы управления процессами и деятельностью. Принимает решения и несет ответственность на уровне подразделений институциональных структур. Разрабатывает новые методы, подходы и процедуры управления и развития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проблему и задачи с применением инновационных подходов, методов построения концепций, стратегий деятельности.</w:t>
            </w:r>
          </w:p>
        </w:tc>
      </w:tr>
      <w:tr>
        <w:trPr>
          <w:trHeight w:val="30" w:hRule="atLeast"/>
        </w:trPr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Знания на самом передовом уровне в области науки и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специальные знания для критического анализа, оценки и синтеза новых сложных идей, которые находятся на самом передовом рубеже науки 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Оценка и отбор информации, необходимой для развития деятельности. Методологические знания в области инновационно-профессиональной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 построения кооперативных систем деятельности и взаимодействия, моделирование и управление социальными и экономическими системами.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Умения исследовать, разрабатывать, реализовывать и адаптировать проекты, ведущие к получению новых знаний и новых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продвинутые исследования и использует продвинутые и специализированные технологии для определения и принятия взаимовыгодных решений, ориентированных на результат.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Умения и навыки,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обширные знания и навыки, используя стратегическое мышление, логические методы, инновационные технологии взаимовыгодные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построение модели взаимодействия в рамках отрасли или с другими отраслями с применением международных инновационных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широкомасштабные изменения в профессиональной и социальной сфере и руководит сложными производственными и научными процессами.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структур. Предполагает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 в масштабе отрасли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систематическое решение стратегических вопросов и разработки инновационных подходов к управлению и развитию организаций в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результат в масштабе отрасли, страны,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Демонстрация значительных лидерских качеств,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Критический анализ, оценка и синтез новых и сложных идеи и принятие стратегических решений на основании этих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Использование опыта взаимодействия путем принятия стратегических решений в сложном окружении.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Авторитетное общение в рамках критического диалога с равными по статусу специалистами.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решения относительно стратегической направленности организаций в отрасли, в международном масштабе.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долгосрочное стратегическое планирование и руководство организацией, создание условий для достижения результата, ориентированного на внешнеэкономическую деятельность.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 в сфере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статистики        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Показатель достижения квалификации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10463"/>
      </w:tblGrid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достижении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(бакалавриат), практический опыт.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опыт, и/или послевузовское образование, практический опыт.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