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08d4" w14:textId="c2d0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"Оптовая и розничная торговля"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30 декабря 2013 года № 386. Зарегистрирован в Министерстве юстиции Республики Казахстан 14 февраля 2014 года № 9155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138-5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«Оптовая и розничная торговля».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экономики и бюджетного планирования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опубликование настоящего приказа на интернет-ресурсе Министерства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14 января 2014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2013 года № 386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«Оптовая и розничная торговля»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«Оптовая и розничная торговля» (далее – ПС) определяет в области профессиональной деятельности «Оптовая и розничная торговля»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пользователями ПС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и работники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основе ПС разрабатываются квалификационные характеристики, должностные инструкции, профессиограммы, типовые учебные программы, типовые учебные планы, корпоративные стандарты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-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набор взаимосвязанных действий, направленных на решение одной или нескольких задач процесса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должность – функциональное место в системе организационно - административной иерархии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отраслевая рамка квалификаций -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POS материалы (от англ. point of sales (место продажи) – средства для оформления мест продажи товара (материалы, содержащие рекламную информацию и стимулирующие продвижение бренда или товара в местах продаж).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03-2007): «46 Оптовая торговля, за исключением автомобилей и мотоциклов» и «47 Розничная торговля, кроме торговли автомобилями и мотоциклами»;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оптовая и розничная торговля;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«Мерчендайзер»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Профессия мерчендайзер обязывает субъекта осуществлять стимулирование розничных продаж через привлечение внимания конечных покупателей к определенным маркам или группам товаров в местах продаж за счет соблюдения определенных правил и стандартов выкладки.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«Менеджер по закупкам»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- 4-6;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возможные варианты должностей: менеджер по закупкам, агент по снабжению, менеджер по поставкам.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менеджера по закупкам обязывает субъекта осуществлять создание надежной поставки продукции в организацию с максимально возможной экономической эффективностью, качеством и кратчайшими сроками.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«Логист»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возможные варианты должностей: логист, менеджер по логистике, менеджер цепи поставок, начальник отдела логистики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логиста обязывает субъекта осуществлять организацию, планирование, контроль и выполнение товарного потока от проектирования и закупок, через производство и распределение до конечного потребителя с целью удовлетворения требований рынка с минимальными операционными и капитальными затратами.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ГУ «Комитет торговли Министерства экономики и бюджетного планирования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«Оптовая и розничная торговля»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по квалификационным уровням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020"/>
        <w:gridCol w:w="1876"/>
        <w:gridCol w:w="2412"/>
        <w:gridCol w:w="2279"/>
        <w:gridCol w:w="1743"/>
      </w:tblGrid>
      <w:tr>
        <w:trPr>
          <w:trHeight w:val="13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розничных продаж через привлечение внимания конечных покупателей к определенным маркам или группам товаров в местах продаж за счет соблюдения определенных правил и стандартов выкладки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Мерчендайзер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Мерчендайзер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надежной поставки товаров в организацию с максимально возможной экономической эффективностью, качеством и кратчайшими сроками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закупкам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снабжению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планирование, контроль и выполнение товарного потока от проектирования и закупок, через производство и распределение до конечного потребителя с целью удовлетворения требований рынка с минимальными операционными и капитальными затратами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«Оптовая и розничная торговля»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 опыту работы мерчендайзера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7163"/>
        <w:gridCol w:w="2654"/>
      </w:tblGrid>
      <w:tr>
        <w:trPr>
          <w:trHeight w:val="51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розничной торговли</w:t>
            </w:r>
          </w:p>
        </w:tc>
      </w:tr>
      <w:tr>
        <w:trPr>
          <w:trHeight w:val="42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химические средства технического и бытового назначения, строительные лакокрасочные материалы, цемент, сыпучие материалы, работа в неотапливаемых складских помещениях и хранилищах. Работа на различных высотах. Подъем груза</w:t>
            </w:r>
          </w:p>
        </w:tc>
      </w:tr>
      <w:tr>
        <w:trPr>
          <w:trHeight w:val="43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техники безопасности и противопожарной безопасности, наличие санитарной книжки, возраст не менее 18 лет</w:t>
            </w:r>
          </w:p>
        </w:tc>
      </w:tr>
      <w:tr>
        <w:trPr>
          <w:trHeight w:val="69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48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профессиональной квалификации (дополнительная профессиональная подготовка), практический опыт. Дополнительная подготовка по маркетингу, товароведению, рекламе, дизайну, сбыту/продаже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не менее 1 года в смежных профессиях</w:t>
            </w:r>
          </w:p>
        </w:tc>
      </w:tr>
    </w:tbl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опыту работы менеджера по закупкам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5258"/>
        <w:gridCol w:w="2629"/>
        <w:gridCol w:w="277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химические средства технического и бытового назначения, строительные лакокрасочные материалы, цемент, сыпучие материалы, работа в неотапливаемых складских помещениях и хранилищах. Работа со складскими машинами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техники безопасности и противопожарной безопасности, наличие допусков при работе с опасными грузами, возраст не менее 18 лет</w:t>
            </w:r>
          </w:p>
        </w:tc>
      </w:tr>
      <w:tr>
        <w:trPr>
          <w:trHeight w:val="795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48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не менее 2 лет в смежных профессиях</w:t>
            </w:r>
          </w:p>
        </w:tc>
      </w:tr>
      <w:tr>
        <w:trPr>
          <w:trHeight w:val="48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в области маркетинга, управления предприятием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не менее 2 лет на 4 уровне ОРК</w:t>
            </w:r>
          </w:p>
        </w:tc>
      </w:tr>
      <w:tr>
        <w:trPr>
          <w:trHeight w:val="48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экономическое или техническое образование или профессиональная сертификация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не менее 5 лет на 5 уровне ОРК </w:t>
            </w:r>
          </w:p>
        </w:tc>
      </w:tr>
    </w:tbl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опыту работы логиста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6303"/>
        <w:gridCol w:w="3283"/>
      </w:tblGrid>
      <w:tr>
        <w:trPr>
          <w:trHeight w:val="51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торговли</w:t>
            </w:r>
          </w:p>
        </w:tc>
      </w:tr>
      <w:tr>
        <w:trPr>
          <w:trHeight w:val="42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химические средства технического и бытового назначения, строительные лакокрасочные материалы, цемент, сыпучие материалы, работа в неотапливаемых складских помещениях и хранилищах, присутствие на транспортных развязках, транспортные средства</w:t>
            </w:r>
          </w:p>
        </w:tc>
      </w:tr>
      <w:tr>
        <w:trPr>
          <w:trHeight w:val="435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техники безопасности и противопожарной безопасности, допуски и права пользоваться транспортными средствами, возраст не менее 18 лет</w:t>
            </w:r>
          </w:p>
        </w:tc>
      </w:tr>
      <w:tr>
        <w:trPr>
          <w:trHeight w:val="795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48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не менее двух лет в смежных профессиях</w:t>
            </w:r>
          </w:p>
        </w:tc>
      </w:tr>
      <w:tr>
        <w:trPr>
          <w:trHeight w:val="48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не менее 2 лет на 4 уровне ОРК</w:t>
            </w:r>
          </w:p>
        </w:tc>
      </w:tr>
      <w:tr>
        <w:trPr>
          <w:trHeight w:val="48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не менее 3 лет на 5 уровне ОРК</w:t>
            </w:r>
          </w:p>
        </w:tc>
      </w:tr>
    </w:tbl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«Оптовая и розничная торговля»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Перечень единиц ПС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1.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(профессии) «Мерчендайзер»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9750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полного ассортимента (запасов) продукции на складе с установленным страховым запасом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наличия полного ассортимента продукции в торговом зале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3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места продажи, установка специального торгового оборудования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Выкладка продукции в месте продажи в соответствии со стандартами, соблюдение утвержденной планограммы в торговом месте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Ротация товарных запасов на товарной полке и складе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контроль POS материалов, участие в проведении промоушн-акций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3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составление отчетов (и фотоотчетов) о наличии продукции на полках и дополнительных местах выкладки, о размещенных POS - материалах и оборудовании, с указанием цен на весь ассортимент</w:t>
            </w:r>
          </w:p>
        </w:tc>
      </w:tr>
    </w:tbl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«Менеджер по закупкам»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9586"/>
      </w:tblGrid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планирование закупок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ведение закупок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закупок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приемного контроля</w:t>
            </w:r>
          </w:p>
        </w:tc>
      </w:tr>
    </w:tbl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3. Вид трудовой деятельности (профессии) «Логист»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10768"/>
      </w:tblGrid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закупок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поставщиками и клиентами по оптимизации процессов доставки, хранения и отгрузки товара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3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первичной документации и ее систематизация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 1 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размещение заказа 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подача документов в разрешительные органы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2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грузов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3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координация работы склада, транспортной службы</w:t>
            </w:r>
          </w:p>
        </w:tc>
      </w:tr>
    </w:tbl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«Оптовая и розничная торговля»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Описание единиц ПС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«Мерчендайзер» 4-го уровня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474"/>
        <w:gridCol w:w="2144"/>
        <w:gridCol w:w="3082"/>
        <w:gridCol w:w="2680"/>
        <w:gridCol w:w="2816"/>
      </w:tblGrid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1.1. Определять предпочтения покупателей в продукции и обеспечивать ее в торговых местах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вопросы анкетирования для проведения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отслеживание потребительского спроса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психологии осуществления покупки товаров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предприятий розничной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1.2. Информировать персонал торгового места об отсутствии продукции на полках, при ее наличии на складе.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Препродажная подготовка товара (проверка соответствия наименования, наличия всех составляющих и их количества, маркировка, распаковка продукта и визуальный осмотр его внешнего вида, проверка исправности)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и ротация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визуальная память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база данных по товарному ряду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2.1. Согласовывать с торговым представителем все изменения по плану выкладки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маркетинговыми инструментами;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планограммы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деловой этики;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нормы и правила;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продукции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2.2. Обеспечивать наличие продукции на полках торгового места/торгового зала.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наличие продукции на полках торгового места/торгового зала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качества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визуализация размещения;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пользоваться торговым оборудованием и инвентарем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предлагаемой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</w:t>
            </w:r>
          </w:p>
        </w:tc>
      </w:tr>
      <w:tr>
        <w:trPr>
          <w:trHeight w:val="39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3.1. Планировать совместно с супервайзером оптимальный маршрут в торговом зале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правильного размещения продукции в торговом месте;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схему движения материально-товарных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с персоналом зала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эргономики;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конкуренции»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3.2. Проверять наличие и исправность оборудования, инвентаря в торговых местах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прилавков и витрин;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применять для товаров упаковочные материалы, разрешенные к применению органами Министерства здравоохранения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свойств оборудования и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предприятий розничной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об охране здоровья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3.3. Контролировать правильность эксплуатации торгово-технологического оборудования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пользоваться весоизмерительным, немеханическим, механическим, подъемно-транспортным, холодильным оборудованием, контрольно-кассовым аппаратом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устройства обслуживаемого торгово-технологического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эксплуатации различных типов торгово-технологического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обеспечении единства измерений»</w:t>
            </w:r>
          </w:p>
        </w:tc>
      </w:tr>
      <w:tr>
        <w:trPr>
          <w:trHeight w:val="43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 1.1. Выставлять продукцию в торговых местах согласно плану размещения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плана размещения продукции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психологии потребления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1.2. Соблюдать доли на полках согласно договоренности с поставщиками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продажи товаров и санитарно-гигиенических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справляться с критическими ситуациями и самостоятельно принимать решения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предприятий розничной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1.3. Контролировать своевременность пополнения торговых мест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Оценивать качество по органолептическим показателям;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градации качества продуктов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санитарных норм и правил хранения и размещения продукции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учета, POSматериалы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1.1. Соблюдать условия хранения и размещения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Отслеживать сроки годности (реализации) товаров, осуществлять проверку качества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методы расчета оборота продукции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обслуживания товара и услуг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документы, POS -материалы)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учета, торгово-технологическое оборудование, POSматериалы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ЗЗ 2.1.Использовать все имеющиеся рекламные материалы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Распознавать дефекты продуктов;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снижения потерь при хранении и реализации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убыли и порчи;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санитарных норм и правил хранения и размещения продукции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2.2. Размещать и устанавливать рекламные дисплеи, согласно договоренности торгового представителя, поддерживать все рекламные дисплеи в надлежащем состоянии и обеспечивать их заполненность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POS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продвижения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эффект от продвижения товаров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психологии осуществления покупки товаров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предприятий розничной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2.3. Формировать приятную среду обслуживания в торговых местах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использования эргономики;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презентации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психологии осуществления покупки товаров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предприятий розничной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3.1.Контроль остатков товаров в торговом месте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вопросы анкетирования для проведения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клиентами;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предложить альтернативный товар взамен отсутствующему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психологии осуществления покупки товаров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3.2. Проводить согласование с руководством торгового места в необходимости проведения мероприятий мерчендайзинга по товару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учета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документооборота по учету движения материально-товарных ценностей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политика торговой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</w:t>
            </w:r>
          </w:p>
        </w:tc>
      </w:tr>
      <w:tr>
        <w:trPr>
          <w:trHeight w:val="10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правильно донести до покупателя условия проводимых методов стимулирования продаж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психологии осуществления покупки товаров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предприятий розничной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</w:t>
            </w:r>
          </w:p>
        </w:tc>
      </w:tr>
    </w:tbl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«Менеджер по закупкам» 4-го уровня ОРК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474"/>
        <w:gridCol w:w="2144"/>
        <w:gridCol w:w="3082"/>
        <w:gridCol w:w="2680"/>
        <w:gridCol w:w="2816"/>
      </w:tblGrid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 и анализа,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1.1. Составлять годовой, квартальный, ежемесячный план закупок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программ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анализировать/высчитывать спрос на товары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обработки информации с использованием современных технических средств, коммуникаций и связи,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передовой отечественный и зарубежный опыт в области снабжения, логистики, менеджмента;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нормы охраны труда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1.2. Находить потенциальных поставщиков, поддерживать в активном состоянии данные о поставщиках в информационной системе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рынок;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и ротация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визуальная память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сертификации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ценообразования и маркетинга,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номенклатура, ассортимент, классификация, характеристика и назначение товаров своих групп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1.3. Обеспечивать маркетинговые исследования по изучению предложений от поставщиков, уровню цен, перспектив развития рынка сбыта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маркетинговыми инструментами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и розничные цены, номенклатуру приобретаемых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номенклатура, ассортимент, классификацию, характеристику и назначение товаров своих групп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1.4. Составлять прогнозы по поставкам продукции на склад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информацию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 и анализа,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2.1. Анализировать статистические данные закупок, определять наличие и потребность в материалах на текущий момент и на будущие периоды, оптимизация складских запасов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с большими объемами информации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Ассортимент, классификация, характеристика и назначение товаров своих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2.2. Вести коммерческие переговоры с поставщиками в интересах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контракты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Этика делового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формы договоров купли-продажи, поставки, требования к оформлению соответствующей документации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2.3. Оперативно реагировать на информацию, поступающую от поставщиков, и в случае изменений условии поставок своевременно уведомлять руководство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с большими объемами информации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хранения, транспортировки и отгрузки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</w:t>
            </w:r>
          </w:p>
        </w:tc>
      </w:tr>
      <w:tr>
        <w:trPr>
          <w:trHeight w:val="43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ПК, информационные системы учета и анализа,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1.1 Принимать и обрабатывать заказы от отдела продаж, оформлять необходимые документы, связанные с закупкой продукции для клиентов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контрактных условий поставок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логистики;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хранения, транспортировки и отгрузки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формы договоров купли-продажи, поставки, требования к оформлению соответствующей документации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1.2 Окончательно согласовывать с поставщиком условия по ценам, дате отгрузки и способу доставки продукции на склад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переговоров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формы договоров купли-продажи, поставки; требования к оформлению соответствующей документации;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1.3. Информировать менеджеров отдела продаж обо всех изменениях в ассортименте, увеличениях и снижениях цен, времени поставки продукции на склад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вести документацию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</w:t>
            </w:r>
          </w:p>
        </w:tc>
      </w:tr>
      <w:tr>
        <w:trPr>
          <w:trHeight w:val="5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финансовые системы учета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1.1. Обеспечивать своевременное поступление продукции на склад на основании документов от поставщиков, заполненных в соответствии с законодательством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Оценивать качество по органолептическим показателям;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дефекты 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снижения потерь при хранении продукции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Вести рабочую и отчетную документацию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методы расчета оборота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отчеты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1.3. Участвовать в рассмотрении поступающих претензий и жалоб от поставщиков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медиации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санитарных норм и правил хранения и размещения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учета снабженческих и складских операций;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</w:t>
            </w:r>
          </w:p>
        </w:tc>
      </w:tr>
    </w:tbl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«Менеджер по закупкам» 5-го уровня ОРК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474"/>
        <w:gridCol w:w="2144"/>
        <w:gridCol w:w="3082"/>
        <w:gridCol w:w="2680"/>
        <w:gridCol w:w="2816"/>
      </w:tblGrid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 и анализа,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1.1. Составлять годовой, квартальный, ежемесячный план закупок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стратегического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программ ИКТ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методы обработки информации с использованием современных технических средств, коммуникаций и связи,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передовой отечественный и зарубежный опыт в области снабжения, логистики, маркетинга, менеджмента;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нормы охраны труда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1.2. Находить потенциальных поставщиков, поддерживать в активном состоянии данные о поставщиках в информационной системе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рынок;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и ротация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визуальная память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сертификации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ценообразования, маркетинга и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номенклатура, ассортимент, классификация, характеристика и назначение товаров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1.3. Обеспечивать маркетинговые исследования по изучению предложений от поставщиков, уровню цен, перспектив развития рынка сбыта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комплексно анализировать информацию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маркетинга,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 приобретаемых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номенклатура, ассортимент, классификацию, характеристику и назначение товаров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1.4. Составлять прогнозы по поставкам продукции на склад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сложных программ ИКТ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 и анализа,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2.1. Анализировать статистические данные закупок, определять наличие и потребность в материалах на текущий момент и на будущие периоды, оптимизация складских запасов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с большими объемами информации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Ассортимент, классификация, характеристика и назначение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2.2. Вести коммерческие переговоры с поставщиками в интересах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переговоров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Этика делового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формы договоров купли-продажи, поставки, требования к оформлению соответствующей документации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2.3. Оперативно реагировать на информацию, поступающую от поставщиков, и в случае изменений условии поставок своевременно уведомлять руководство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контракты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хранения, транспортировки и отгрузки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</w:t>
            </w:r>
          </w:p>
        </w:tc>
      </w:tr>
      <w:tr>
        <w:trPr>
          <w:trHeight w:val="43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ПК, информационные системы учета и анализа, торгово-технологическое оборудование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1.1. Принимать и обрабатывать заказы от отдела продаж, оформлять необходимые документы, связанные с закупкой продукции для клиентов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программ ИКТ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логистики;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хранения, транспортировки и отгрузки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формы договоров купли-продажи, поставки, требования к оформлению соответствующей документации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1.2. Окончательно согласовывать с поставщиком условия по ценам, дате отгрузки и способу доставки продукции на склад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маркетинговыми инструментами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1.3. Информировать менеджеров отдела продаж обо всех изменениях в ассортименте, увеличениях и снижениях цен, времени поставки продукции на склад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специализированных программ ИКТ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</w:t>
            </w:r>
          </w:p>
        </w:tc>
      </w:tr>
      <w:tr>
        <w:trPr>
          <w:trHeight w:val="5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финансовые системы учета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1.1. Обеспечивать своевременное поступление продукции на склад на основании документов от поставщиков, заполненных в соответствии с законодательством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контролировать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дефекты 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методы снижения потерь при хранении продукции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качества и условия хранения товаров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Вести рабочую и отчетную документацию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методы расчета оборота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отчеты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1.3. Участвовать в рассмотрении поступающих претензий и жалоб от поставщиков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медиации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санитарных норм и правил хранения и размещения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 и стандарты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1.4. Не допускать дебиторской задолженности по расчетам с поставщиками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вести переговоры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организационно-распорядительные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финансовой отчетности, налогообложения</w:t>
            </w:r>
          </w:p>
        </w:tc>
      </w:tr>
    </w:tbl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«Менеджер по закупкам» 6-го уровня ОРК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459"/>
        <w:gridCol w:w="2122"/>
        <w:gridCol w:w="3051"/>
        <w:gridCol w:w="2786"/>
        <w:gridCol w:w="2787"/>
      </w:tblGrid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деньги, документы)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 и анализа, торгово-технологическое оборудование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1.1. Составлять годовой, квартальный, ежемесячный план закупок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стратегического планирования и прогнозирования;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программ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 анализировать и синтезировать спрос на товары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обработки информации с использованием современных технических средств, коммуникаций и связи,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в области снабжения, логистики, стратегического менеджмента; правила и нормы охраны труда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1.2. Находить потенциальных поставщиков, поддерживать в активном состоянии данные о поставщиках в информационной системе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 анализировать рынок;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комплексно анализировать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сертификации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ценообразование и стратегический маркетинг, налогообложение;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номенклатура, ассортимент, классификация, характеристика и назначение товаров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1.3. Обеспечивать маркетинговые исследования по изучению предложений от поставщиков, уровню цен, перспектив развития рынка сбыта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комплексно анализировать информацию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стратегического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и розничные цены, номенклатуру приобретаемых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номенклатура, ассортимент, классификацию, характеристику и назначение товаров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1.4. Составлять прогнозы по поставкам продукции на склад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сложных программ ИКТ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регламенты и стандарты на продукцию;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учетом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учета и анализа, торгово-технологическое оборудование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2.1. Анализировать статистические данные закупок, определять наличие и потребность в материалах на текущий момент и на будущие периоды, оптимизация складских запасов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с большими объемами информации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Ассортимент, классификация, характеристика и назначение товаров;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организацией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2.2. Вести коммерческие переговоры с поставщиками в интересах организации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переговоров;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составлять контракты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Этика делового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гражданского и коммерческого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формы договоров купли-продажи, поставки, требования к оформлению соответствующей документации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2.3. Оперативно реагировать на информацию, поступающую от поставщиков, и в случае изменений условии поставок своевременно уведомлять руководство организации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переговоров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хранения, транспортировки и отгрузки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</w:t>
            </w:r>
          </w:p>
        </w:tc>
      </w:tr>
      <w:tr>
        <w:trPr>
          <w:trHeight w:val="43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ПК, информационные системы учета и анализа, торгово-технологическое оборудование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1.1. Принимать и обрабатывать заказы от отдела продаж, оформлять необходимые документы, связанные с закупкой продукции для клиентов организации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комплексно анализировать информацию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логистики;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хранения, транспортировки и отгрузки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оформлению соответствующей документации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1.2. Окончательно согласовывать с поставщиком условия по ценам, дате отгрузки и способу доставки продукции на склад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стратегическими маркетинговыми инструментами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 и коммерческое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1.3. Информировать менеджеров отдела продаж обо всех изменениях в ассортименте, увеличениях и снижениях цен, времени поставки продукции на склад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комплексно анализировать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сложных программ ИКТ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контрактные отношения</w:t>
            </w:r>
          </w:p>
        </w:tc>
      </w:tr>
      <w:tr>
        <w:trPr>
          <w:trHeight w:val="55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(цифры, деньги, документы)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финансовые системы учета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1.1. Обеспечивать своевременное поступление продукции на склад на основании документов от поставщиков, заполненных в соответствии с законодательством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вести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оценивать качество по органолептическим показателям;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снижения потерь при хранении продукции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формы договоров купли-продажи, поставки, требования к оформлению соответствующей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качества и условия хранения товаров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Вести рабочую и отчетную документацию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методы расчета оборота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отчетность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документооборота;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регламенты и стандарты на продукцию;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1.3. Участвовать в рассмотрении поступающих претензий и жалоб от поставщиков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медиации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защите прав потребителей»;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санитарных норм и правил хранения и размещения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регламенты и стандарты на продукцию;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и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1.4. Не допускать дебиторской задолженности по расчетам с поставщиками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комплексно анализировать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сложных программ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переговоры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снабженческих и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организационно-распорядительные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отчетность, налогообложение</w:t>
            </w:r>
          </w:p>
        </w:tc>
      </w:tr>
    </w:tbl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«Логист» 4-го уровня ОРК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474"/>
        <w:gridCol w:w="2144"/>
        <w:gridCol w:w="3082"/>
        <w:gridCol w:w="2680"/>
        <w:gridCol w:w="2816"/>
      </w:tblGrid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1.1. Участвовать в процессе формирования бюджета на логистику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элементов логистической системы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основ информационных потоков в логистической системе;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бюджетирования по своим статьям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логистических аспектов деятельности организации: закупки, запасы, организация транспорта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общих принципов работы программного обеспечения для ведения складского и бухгалтерского учета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1.2. Комплексно анализировать баланс стоимости и эффективности логистических операций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логистики и управления цепями поставок, маркетинга, закупок, транспортировки, таможенных формальностей, основы складской деятельности, сбытовых функций, базовые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основы логистических стратегий и процессов, взаимосвязь между логистическими системами и внутри них требования, предъявляемые законодательством</w:t>
            </w:r>
          </w:p>
        </w:tc>
      </w:tr>
      <w:tr>
        <w:trPr>
          <w:trHeight w:val="11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2.1. Определять методы и схемы оптимизации транспортно-технологических схем доставки грузов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маркетинговой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(технологии) сбытовой деятельности различных товаров (услуг)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условий отгрузки/поставки товара Инкотермс 2010;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логистики и управления цепями поставок, методологию закупки;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международного и национального транспортного права, международного и национального таможенного права, формирование складских операций;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информационных технологий уровня EDI (Electronic Data Interchange)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2.2. Проектировать и разрабатывать логистические системы, планы перевозок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программным обеспечением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основные принципы работы автоматизированных систем поддержки логистической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условий отгрузки/поставки товара Инкотермс 2010;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международного и национального транспортного права, международного и национального таможенного права, формирование складских операций</w:t>
            </w:r>
          </w:p>
        </w:tc>
      </w:tr>
      <w:tr>
        <w:trPr>
          <w:trHeight w:val="39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3.1. Разрабатывать и внедрять методические и нормативные материалы согласно законодательным и корпоративным нормам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временем, товарными ценностями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логистики и управления цепями поставок, маркетинга, закупок, транспортировки, таможенных формальностей;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складской деятельности, сбытовых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 по государственным закупкам;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3.2. Координировать документооборот логистических процессов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документооборота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3.3. Обеспечивать заключение договоров по логистике, включая транспортно-экспедиционное и иное обслуживание, связанное с транспортировкой грузов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оформлять контракты;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переговоров, управления временем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применимого законодательства, контрактного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43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1.1. Определять потребность в отгрузках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со складом, транспортом;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базовыми маркетинговыми инструментами;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(технологии) измерения потребности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логистики и управления цепями поставок; методология закупки;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формирования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уровня EDI (Electronic Data Interchange)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ОЗ. 1.2. Оформлять заявки на отгрузку с учетом дат выработки продукции, месторасположения пунктов доставки, условий транспортировки продукции, количества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доставки крупногабаритных и негабаритных грузов, транспортировки и экспедирования, складирования, управления запасами, информационных технологий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ОЗ. 1.3. Своевременно информировать руководство и клиентов об изменениях в отгрузках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логистических аспектов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общих принципов работы программного обеспечения для ведения складского и бухгалтерского учета</w:t>
            </w:r>
          </w:p>
        </w:tc>
      </w:tr>
      <w:tr>
        <w:trPr>
          <w:trHeight w:val="5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Сопутствующие – знаковые системы (торговые марки, цифры, документы), международная терминология 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ЗЗ 1.1. Классифицировать требования разрешительных органов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кодекс;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международных правил перевозки грузов и подтверждения соответствия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Готовить и предоставлять документы на получение разрешений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технического регулирования основы таможенного кодекса;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международных правил перевозки грузов и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1.3. Мониторить и координировать инвентаризацию разрешительных документов (процедур)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логистических аспектов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</w:t>
            </w:r>
          </w:p>
        </w:tc>
      </w:tr>
      <w:tr>
        <w:trPr>
          <w:trHeight w:val="57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2.1. Моделировать систему доставки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навыки моделирования на ИТ программах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логистики и управления цепями поставок, маркетинга, закупок, транспортировки, таможенные формальности, складскую деятельность, сбытовые функции,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логистических стратегий и процессов, взаимосвязи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законодательством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2.2. Организовывать технологический процесс перевозки (передача грузов перевозчикам, контроль за доставкой грузов грузополучателям, координация погрузочно-разгрузочных работ)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логистики и управления цепями поставок, маркетинга, закупок, транспортировки, таможенные формальности, складскую деятельность, сбытовые функции,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логистических стратегий и процессов, взаимосвязи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3.1. Разработать формы и методы ведения отчетности, своевременно и достоверно предоставлять установленную отчетность.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отчетности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общих принципов работы программного обеспечения для ведения складского 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3.2. Координировать работу по расчетам затрат на формирование и хранение товара, расходов на приобретение, на эксплуатацию мест хранения, текущее обслуживание (хранение, инвентаризация, внутреннее перемещение).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логистических стратегий и процессов, взаимосвязи между логистическими системами и внутри них</w:t>
            </w:r>
          </w:p>
        </w:tc>
      </w:tr>
    </w:tbl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«Логист» 5-го уровня ОРК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474"/>
        <w:gridCol w:w="2144"/>
        <w:gridCol w:w="3082"/>
        <w:gridCol w:w="2680"/>
        <w:gridCol w:w="2816"/>
      </w:tblGrid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 Участвовать в процессе формирования бюджета на логистику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логистической системы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организация информационных потоков в логистической системе;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бюджетирования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логистических аспектов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общих принципов работы программного обеспечения для ведения складского и бухгалтерского учета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1.2 Комплексно анализировать баланс стоимости и эффективности логистических операций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логистики и управления цепями поставок, закупок, маркетинга, транспортировки, таможенные формальности, складскую деятельность, сбытовые функции,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логистические стратегии и процессы, взаимосвязь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законодательством</w:t>
            </w:r>
          </w:p>
        </w:tc>
      </w:tr>
      <w:tr>
        <w:trPr>
          <w:trHeight w:val="11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2.1 Определять методы и схемы оптимизации транспортно-технологических схем доставки грузов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маркетинговой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(технологии) сбытовой деятельности различных товаров (услуг)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условий отгрузки/поставки товара Инкотермс 2010;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логистики и управления цепями поставок, методологию закупки;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 национальное транспортное право, международное и национальное таможенное право, формирование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уровня EDI (Electronic Data Interchange)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2.2. Проектировать и разрабатывать логистические системы, планы перевозок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программным обеспечением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принципы работы автоматизированных систем поддержки логистической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условий отгрузки/поставки товара Инкотермс 2010;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 национальное транспортное право, международное и национальное таможенное право, формирование складских операций</w:t>
            </w:r>
          </w:p>
        </w:tc>
      </w:tr>
      <w:tr>
        <w:trPr>
          <w:trHeight w:val="39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3.1. Разрабатывать и внедрять методические и нормативные материалы согласно законодательным и корпоративным нормам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обеспечение; навыки управления временем;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ценностей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логистических аспектов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государственным закупкам;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3.2. Координировать документооборот логистических процессов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документооборота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3.3. Обеспечивать заключение договоров по логистике, включая транспортно-экспедиционное и иное обслуживание, связанное с транспортировкой грузов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оформлять контракты;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медиации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Законодательство, контрактное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положений валютного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43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1.1. Определять потребность в отгрузках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со складом, транспортом владение маркетинговыми инструментами;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(технологии) измерения потребности)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логистики и управления цепями поставок, методологию закупки, формирование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уровня EDI (Electronic Data Interchange)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1.2. Оформлять заявки на отгрузку с учетом дат выработки продукции, месторасположения пунктов доставки, условий транспортировки продукции, количества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доставки крупногабаритных и негабаритных грузов, транспортировки и экспедирования, складирования, управлением запасами, информационные технологии;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1.3. Своевременно информировать руководство и клиентов об изменениях в отгрузках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логистических аспектов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общих принципов работы программного обеспечения для ведения складского и бухгалтерского учета</w:t>
            </w:r>
          </w:p>
        </w:tc>
      </w:tr>
      <w:tr>
        <w:trPr>
          <w:trHeight w:val="5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Сопутствующие – знаковые системы (торговые марки, цифры, документы), международная терминология 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ЗЗ 1.1. Классифицировать требования разрешительных органов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кодекс;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международных правила перевозки грузов и процедуры подтверждения соответствия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Готовить и предоставлять документы на получение разрешений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кодекс;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международных правила перевозки грузов и процедуры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1.3. Мониторить и координировать инвентаризацию разрешительных документов (процедур)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логистических аспектов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</w:t>
            </w:r>
          </w:p>
        </w:tc>
      </w:tr>
      <w:tr>
        <w:trPr>
          <w:trHeight w:val="57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2.1. Моделировать систему доставки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моделирования на ИТ программах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логистики и управления цепями поставок, маркетинга, закупок, транспортировки, таможенные формальности, складскую деятельность, сбытовые функции,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логистические стратегии и процессы, взаимосвязь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2.2. Организовывать технологический процесс перевозки (передача грузов перевозчикам, контроль за доставкой грузов грузополучателям, координация погрузочно-разгрузочных работ)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логистики и управления цепями поставок, маркетинга, закупок, транспортировки, таможенные формальности, складскую деятельность, сбытовые функции,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логистические стратегии и процессы, взаимосвязь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3.1. Разработать формы и методы ведения отчетности, своевременно и достоверно предоставлять установленную отчетность.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отчетности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общих принципов работы программного обеспечения для ведения складского 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3.2. Координировать работу по расчетам затрат на формирование и хранение товара, расходов на приобретение, на эксплуатацию мест хранения, текущее обслуживание (хранение, инвентаризация, внутреннее перемещение).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практические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логистические стратегии и процессы, взаимосвязь между логистическими системами и внутри них</w:t>
            </w:r>
          </w:p>
        </w:tc>
      </w:tr>
    </w:tbl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«Логист» 6-го уровня ОРК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474"/>
        <w:gridCol w:w="2144"/>
        <w:gridCol w:w="3082"/>
        <w:gridCol w:w="2680"/>
        <w:gridCol w:w="2816"/>
      </w:tblGrid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1.1 Участвовать в процессе формирования бюджета на логистику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построением логистической системы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проектированием и организацией информационных потоков в логистической системе;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бюджетированием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логистическими аспектами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программного обеспечения для ведения складского и бухгалтерского учета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1.2 Комплексно анализировать баланс стоимости и эффективности логистических операций организации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управленческие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цепями поставок, знания стратегического маркетинга, закупок, транспортировки, таможенные формальности, складскую деятельность, сбытовые функции, финансовые операции, информационные 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логистическими стратегии и процессы, взаимосвязь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114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2.1. Определять методы и схемы оптимизации транспортно-технологических схем доставки грузов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маркетинговой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(технологии) сбытовой деятельности различных товаров (услуг)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условий отгрузки/поставки товара Инкотермс 2010;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 национальное транспортное право, международное и национальное таможенное право, формирование складских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уровня EDI (Electronic Data Interchange)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2.2. Проектировать и разрабатывать логистические системы, планы перевозок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 и управления решениями;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программным обеспечением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поддержки логистической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условий отгрузки/поставки товара Инкотермс 2010;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 национальное транспортное право, международное и национальное таможенное право, формирование складских операций</w:t>
            </w:r>
          </w:p>
        </w:tc>
      </w:tr>
      <w:tr>
        <w:trPr>
          <w:trHeight w:val="39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 3.1. Разрабатывать и внедрять методические и нормативные материалы согласно законодательным и корпоративным нормам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ведением тендерной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временем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логистическими аспектами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государственным закупкам;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3.2. Координировать документооборот логистических процессов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ведением документооборота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оформлению товарно-транспортных накладных;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 3.3. Обеспечивать заключение договоров по логистике, включая транспортно-экспедиционное и иное обслуживание, связанное с транспортировкой грузов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управлять оформлением контрактами;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медиации;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временем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Законодательство, контрактное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сделок</w:t>
            </w:r>
          </w:p>
        </w:tc>
      </w:tr>
      <w:tr>
        <w:trPr>
          <w:trHeight w:val="43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1.1. Определять потребность в отгрузках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работами со складом, транспортом;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стратегическими маркетинговыми инструментами;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(технологии) измерения потребности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принципами логистики и управления цепями поставок, методологией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складскими операциями;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уровня EDI (Electronic Data Interchange)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1.2. Оформлять заявки на отгрузку с учетом дат выработки продукции, месторасположения пунктов доставки, условий транспортировки продукции, количества продукции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управленческие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доставкой крупногабаритных и негабаритных грузов, транспортировкой и экспедированием, складированием, управлением запасами, информационными технологиями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1.3. Своевременно информировать руководство и клиентов об изменениях в отгрузках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логистическими аспектами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государственным закупкам;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технического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складским и бухгалтерским учетом</w:t>
            </w:r>
          </w:p>
        </w:tc>
      </w:tr>
      <w:tr>
        <w:trPr>
          <w:trHeight w:val="5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Сопутствующие – знаковые системы (торговые марки, цифры, документы), международная терминология 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ЗЗ 1.1. Классифицировать требования разрешительных органов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кодекс;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международных правила перевозки грузов и процедуры подтверждения соответствия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1.2. Готовить и представлять документы на получение разрешений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кодекс;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международных правила перевозки грузов и процедуры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товарно-транспортной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1.3. Мониторить и координировать инвентаризацию разрешительных документов (процедур)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управленческие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товарно-транспортной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положений валютного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логистическими аспектами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государственным закупкам;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техническом регулировании;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складским и бухгалтерским учетом</w:t>
            </w:r>
          </w:p>
        </w:tc>
      </w:tr>
      <w:tr>
        <w:trPr>
          <w:trHeight w:val="57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2.1. Моделировать систему доставки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моделирования на ИТ программах специальные;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логистическими аспектами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2.2. Организовывать технологический процесс перевозки (передача грузов перевозчикам, контроль за доставкой грузов грузополучателям, координация погрузочно-разгрузочных работ)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управленческие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логистическими аспектами деятельности организации: закупки, запасы, складирование, перевозка, таможенное оформление, страхование, распределение, информационные и финансовые потоки;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логистическими стратегиями и процессами, взаимосвязью между логистическими системами и внутри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законодательством</w:t>
            </w:r>
          </w:p>
        </w:tc>
      </w:tr>
      <w:tr>
        <w:trPr>
          <w:trHeight w:val="42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ЗФ 3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Сопутствующие – знаковые системы (торговые марки, цифры, документы), международная терминология)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Информационные, товарно-материальные и финансовые системы учета, Инкотермс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3.1. Разработать формы и методы ведения отчетности, своевременно и достоверно предоставлять установленную отчетность.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отчетной деятельностью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принципами логистики и управления цепями поставок, методологией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складскими операциями;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уровня EDI (Electronic Data Interchange)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 3.2. Координировать работу по расчетам затрат на формирование и хранение товара, расходов на приобретение, на эксплуатацию мест хранения, текущее обслуживание (хранение, инвентаризация, внутреннее перемещение).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управленческие навыки в функциональных областях логистики (склад, транспорт, закупки, таможня)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принципами логистики и управления цепями поставок, методологией закупок</w:t>
            </w:r>
          </w:p>
        </w:tc>
      </w:tr>
    </w:tbl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«Оптовая и розничная торговля»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8. Лист согласования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7"/>
        <w:gridCol w:w="4683"/>
      </w:tblGrid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исх. № 04-3-1-16/12758-26//20-5/05-728 от 28.12.2013 г.</w:t>
            </w:r>
          </w:p>
        </w:tc>
      </w:tr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 торговых предприятий Казахстана»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исх. 91/1825 от 27.12.2013 г.</w:t>
            </w:r>
          </w:p>
        </w:tc>
      </w:tr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экономический университет Казпотребсоюза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от 13.12.13 № 22/2003-46</w:t>
            </w:r>
          </w:p>
        </w:tc>
      </w:tr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«Центр Торговли «Астыкжан»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от 12.12.2013 г. № 1044 </w:t>
            </w:r>
          </w:p>
        </w:tc>
      </w:tr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ТOO "ТД "БАХУС-Центр"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от 12.12.2013 г. № 86</w:t>
            </w:r>
          </w:p>
        </w:tc>
      </w:tr>
      <w:tr>
        <w:trPr>
          <w:trHeight w:val="30" w:hRule="atLeast"/>
        </w:trPr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«Мэтро Кэш энд Керри»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от 18.12.2013 г. № 34098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ПС зарегистрирован в Министерстве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внесен в Реестр профессиональных стандартов рег. №_________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(протокол) № ___________ Дата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