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33e" w14:textId="634b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"Аппаратчики в производстве фосфорной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27 декабря 2013 года № 447. Зарегистрирован в Министерстве юстиции Республики Казахстан 30 апреля 2014 года № 9381.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«Аппаратчики в производстве фосфорной продукции».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индустрии и новых технологий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марта 2014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Министра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447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«Аппаратчики в производстве фосфорной продукции»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«Аппаратчики в производстве фосфорной продукции» определяет требования к уровню квалификации, компетенции, содержанию, качеству и условиям труда,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набор взаимосвязанных действий, направленных на решение одной или нескольких задач процесса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должность – функциональное место в системе организационно-административной иерархии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отраслевая рамка квалификаций -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деятельности;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Химическое производство. Фосфорное производство. Создание и реализация промежуточной и (или) готовой химической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 Эффективное и экологичное производство фосфорной продукции. Создание и реализация промежуточной и (или) готовой химической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«Аппаратчик производства фосфорных соединений»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 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фосфорных соединений.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фосфорных соединений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фосфорных соединений. 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«Аппаратчик в производстве желтого фосфора»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наименования должностей: аппаратчик в производстве желтого фосфора.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аппаратчик в производстве желтого фосфора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желтого фосфора. 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«Аппаратчик в производстве красного фосфора» 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в производстве красного фосфора.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в производстве красного фосфора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красного фосфора. 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«Аппаратчик производства термической фосфорной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кислоты» 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возможные наименования должностей: аппаратчик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термической фосфорной кислоты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фосфорной кислоты. 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«Аппаратчик производства экстракционной фосфорной кислоты»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экстракционной фосфорной кислоты.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экстракционной фосфорной кислоты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экстракционной фосфорной кислоты. 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«Аппаратчик производства суперфосфата»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суперфосфата.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суперфосфата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суперфосфата. </w:t>
      </w:r>
    </w:p>
    <w:bookmarkEnd w:id="19"/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«Аппаратчик производства аммофоса»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аммофоса.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аммофоса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аммофоса. </w:t>
      </w:r>
    </w:p>
    <w:bookmarkEnd w:id="21"/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«Аппаратчик производства аммофосфата»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отраслевой рамке квалификаций –4.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 ГК РК 01 – 2005): 8159 «Аппаратчики, операторы и машинисты установок по переработке химического и нефтехимического сырья, не вошедшие в другие группы»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аппаратчик производства аммофосфата.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профессия аппаратчик производства аммофосфата обязывает субъекта знать и уметь выполнять задачи, связанные с реализацией основной функции: ведением закрепленных за специалистом отдельных стадий технологических процессов в производстве аммофосфата. 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5"/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ПС.</w:t>
      </w:r>
    </w:p>
    <w:bookmarkEnd w:id="27"/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приложений 2 - 9 настоящего профессионального стандарта.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Разработчиком профессионального стандарта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Лист согласования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«Аппаратчики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фосфорной продукции»   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квалификационным уровням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018"/>
        <w:gridCol w:w="2731"/>
        <w:gridCol w:w="2731"/>
        <w:gridCol w:w="3307"/>
        <w:gridCol w:w="1295"/>
      </w:tblGrid>
      <w:tr>
        <w:trPr>
          <w:trHeight w:val="13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трудовой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профессии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01-2005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фосфористого кальция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Аппаратчик производства фосфорных соединений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фосфорных соединений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13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получения желтого фосфора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желтого фосфора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желтого фосфора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</w:tr>
      <w:tr>
        <w:trPr>
          <w:trHeight w:val="12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передела желтого фосфора в красный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красного фосфора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красного фосфора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26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получения фосфорного ангидрида или выполнение отдельных работ по производству термической фосфорной кислоты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термической фосфорной кислоты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термической фосфорной кислоты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14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экстракционной фосфорной кислоты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экстракционной фосфорной кислоты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экстракционной фосфорной кислоты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суперфосфата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суперфосфата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суперфосфата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аммофоса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аммофоса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аммофоса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аммофосфата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аммофосфата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производства аммофосфата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ЕТКС - Единый тарифно-квалификационный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профессий рабочих. 52 выпуск,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социальной защиты населения Республики Казахстан № 426-ө-м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2013 года.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«Аппаратчики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фосфорной продукции»   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Требования к условиям труда, образованию и опыту работы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Требования к условиям труда, образованию и опыту работы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358"/>
        <w:gridCol w:w="2179"/>
        <w:gridCol w:w="490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специализированных учебных заведениях, имеющих соответствующую лицензию при наличии общего среднего образования.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реактивов,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специализированных учебных заведениях, имеющих соответствующую лицензию при наличии общего среднего образования.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4358"/>
        <w:gridCol w:w="2179"/>
        <w:gridCol w:w="490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специализированных учебных заведениях, имеющих соответствующую лицензию при наличии общего среднего образования.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7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специализированных учебных заведениях, имеющих соответствующую лицензию при наличии общего среднего образования.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840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 или 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Возможные места работы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Требования к условиям труда, образованию и опыту работы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6"/>
        <w:gridCol w:w="3995"/>
        <w:gridCol w:w="2179"/>
        <w:gridCol w:w="454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 на предприятиях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или повышенная температура воздуха, возможное превышение предельно допустимой концентрации вредных веществ или газов.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использованием химических реагентов, а также с их хранением (складированием).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 аллергены, опасные химические вещества в различных формах.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воздействию сквозняков, химических веществ и их паров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(с изменениями и дополнениями по состоянию на 17.01.2014 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безопасности на опасных производственных объектах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апреля 2002 года N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о здоровье народа и системе здравоохранения (с изменениями и дополнениями по состоянию на 04.07.2013 г.)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95" w:hRule="atLeast"/>
        </w:trPr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Повышенный уровень квалификации технического и профессионального образования и практический опыт работы или квалификация специалиста среднего звена без практического опыта работы. 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«Аппаратчики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фосфорной продукции»   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(трудовых функций профессии)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отдельных стадий технологического процесса 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работы технологического оборудования и регулирование параметров процесса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продукции</w:t>
            </w:r>
          </w:p>
        </w:tc>
      </w:tr>
    </w:tbl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(трудовых функций профессии)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получения желтого фосфора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желтого фосфора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(трудовых функций профессии)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отдельных стадий технологического процесса производства красного фосфора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красного фосфора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(трудовых функций профессии)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термической фосфорной кислоты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термической фосфорной кислоты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(трудовых функций профессии)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экстракционной фосфорной кислоты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экстракционной фосфорной кислоты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(трудовых функций профессии)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суперфосфата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суперфосфата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(трудовых функций профессии)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аммофоса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аммофоса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(трудовых функций профессии)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8"/>
        <w:gridCol w:w="11152"/>
      </w:tblGrid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получения аммофосфата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процессом производства аммофосфата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товарной продукции</w:t>
            </w:r>
          </w:p>
        </w:tc>
      </w:tr>
    </w:tbl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«Аппаратчики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фосфорной продукции»   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 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707"/>
        <w:gridCol w:w="1849"/>
        <w:gridCol w:w="2276"/>
        <w:gridCol w:w="2418"/>
        <w:gridCol w:w="2419"/>
        <w:gridCol w:w="1993"/>
      </w:tblGrid>
      <w:tr>
        <w:trPr>
          <w:trHeight w:val="88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жидкий, сера жидкая,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воздух, природный газ, двуокись углерода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Реакторы (колонны), муфельная печь,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 для подачи жидкого фосфора и жидкой серы, патрубки,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трубопровод для продукта, системы нагрева и охлаждения,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надсадочные колонны, отстойник, трубчатый теплообменник,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размольные устройства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Выполнение отдельных операций на участках, оснащенных несложным оборудованием под руководством аппаратчика более высокой квалификации. Дробление, растворение и загрузка компонентов в аппараты. Выгрузка готового продукта.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технологических операций: загрузка реакторов, установка их в муфели и выемка после окончания процесса; дробление готового продукта; выгрузка его из реакторов и упаковка;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прогрева бочек с фосфором; откачка фосфора в емкости; промывка порожней тары; обслуживание пропарочных ванн, подъемных приспособлений, размольных устройств.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Технологическую схему производства фосфористого кальция и пяти-сернистого фосфора; правила регулирования процесса;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параметры и правила их регулирования;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свойства желтого фосфора и другого сырья; требования к исходным материалам и готовой продукции.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Очистка аппаратов от шлама. Обслуживание оборудования. Подготовка оборудования к ремонту.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самообразование.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организацию учета, транспортировку сырья и материалов, Самостоятельность при ведении контроля качества готового продукта, отборе проб и проведении анализов в соответствии с регламентом.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текущих задач для обслуживающего персонала.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стандартных практических заданий, навыки планирования, выбора способов выполнения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техники безопасности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автоматизированных производств фосфида цинка и фосфористого кальция;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регулирования процесса;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 работы обслуживаемого оборудования, контрольно-измерительных приборов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1-3 Ведение отдельных операций производства фосфористого кальция под руководством аппаратчика более высокой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ведение всего комплекса работ по производству пяти-сернистого фосфора.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параметров технологических процессов.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анализа производственных результатов и ведения простейших балансовых расчетов расхода сырья, полученной продукции и отходов производства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Фосфор, металлический цинк, известняк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Муфельные печи, тигли, системы нагрева и охлаждения,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надсадочные колонны, отстойник, трубчатый теплообменник,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размольные устройства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1.4: Ведение технологических процессов производства фосфида цинка и фосфористого кальция. Контроль и координирование работы рабочих, занятых в производстве фосфорных соединений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проведение простейшей настройки контрольно-измерительных приборов и средств автоматики.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плана текущих работ для низшего персонала. Ответственность за собственное обучение и обучение других.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Технологической схемы производства на конкретном рабочем участке;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термических процессов производства фосфорных соединений.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их регулирования.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контрольно-измерительных приборов и средств автоматики и их предназначение на каждом производственном участке. 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жидкий, сера жидкая,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воздух, природный газ, двуокись углерода,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цинк, известняк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и вспомогательное оборудование,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средства измерения, регуляторы температуры,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 устройства- уровнемеры, расходомеры.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показаний контрольно-измерительных приборов, автоматических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температурного режима, давления газов и пара; наблюдение за работой обслуживаемого оборудования; выполнение несложного его ремонта.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 выполнение заданий.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организация отбора и подготовки проб для анализов и исследований в соответствии с регламентом.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фосфорных соединений, правила обращения с самовозгорающимися и высокотоксичными веществами; правила техники безопасности.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процесса. Контроль и координирование работы аппаратчиков, низшего разряда.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и контролирует текущую работу аппаратчиков более низкой квалификации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Организационно–управленческие способности.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самовозгораю-щимися и высокотоксичными веществами.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жидкий, сера жидкая,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воздух, природный газ, двуокись углерода,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металлический цинк, известняк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Химико-аналитическая аппаратура и приборы для отбора и анализа проб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собственное обучение и обучение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качество выпускаемой продукции правильным управлением технологическим процессом. Самостоятельно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результатов с определением дальнейших мер для координации работы других производственных участков.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Взаимодействие с аппаратчиками более низкой квалификации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технологических операций: загрузка реакторов, установка их в муфели и выемка после окончания процесса; дробление готового продукта; выгрузка его из реакторов и упаковка;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прогрева бочек с фосфором; откачка фосфора в емкости; промывка порожней тары; обслуживание пропарочных ванн, подъемных приспособлений, размольных устройств.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Технологическую схему производства фосфористого кальция и пяти-сернистого фосфора; правила регулирования процесса;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параметры и правила их регулирования;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свойства желтого фосфора и другого сырья; требования к исходным материалам и готовой продукции.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Контроль за качеством фосфида цинка и фосфористого кальция. по результатам лабораторных анализов и визуального наблюдения. Координирование работы с другими производственными участками.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технологических операций: загрузка реакторов, установка их в муфели и выемка после окончания процесса; дробление готового продукта; выгрузка его из реакторов и упаковка;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прогрева бочек с фосфором; откачка фосфора в емкости; промывка порожней тары; обслуживание пропарочных ванн, подъемных приспособлений, размольных устройств.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Технологическую схему производства фосфористого кальция и пяти-сернистого фосфора; правила регулирования процесса;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параметры и правила их регулирования;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свойства желтого фосфора и другого сырья; требования к исходным материалам и готовой продукции. </w:t>
            </w:r>
          </w:p>
        </w:tc>
      </w:tr>
    </w:tbl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 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280"/>
        <w:gridCol w:w="2418"/>
        <w:gridCol w:w="2276"/>
        <w:gridCol w:w="2419"/>
        <w:gridCol w:w="2419"/>
        <w:gridCol w:w="1850"/>
      </w:tblGrid>
      <w:tr>
        <w:trPr>
          <w:trHeight w:val="88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  (трудовые действия)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фосфорит, кварцит и кокс, природный газ, инертный газ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Приемные бункера, шнеки-смесители; дозаторы, транспортеры, печи подготовки сырья электротермические печи, электорододержатели, система  обогрева, воздуходувки, охлаждения, газоочистки,  газоходы, шлаковые  летки, летка для феррофосфора.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Выполнение отдельных операций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ведение простейших технологических приемов в соответствии с регламентом.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выпуске шлака и ферро-фосфора,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набивка электродов массой; - дробление и сортировка ферро-фосфора, очистка его от шлака;  - приготовление ремонтной массы, - участие в ремонте подины; - определение пригодности изложниц к работе, покрытие их противопригарным составом, сушка и подогрев;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транспортировка и складирование продуктов плавки и материалов;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текущего состояния оборудования на каждом участке производства желтого фосфора и качественное ведение записей в рабочем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средствами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по общей химии, безопасности труда на химическом производстве.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физико-химические и технологические свойства сырья и материалов, используемых в производстве желтого фосфора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 в фосфорном производстве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основных операций на участке рудно-термических печей Контроль и координирование работы рабочих, занятых в производстве желтого фосфора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следующих технологических операций: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загрузка бункеров печи шихтой;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восстановление и возгонка фосфора; - очистка фосфорсодержащего печного газа от загрязнения;  - ведение процесса конденсации фосфора и перекачка фосфора-сырца в отстойники;  - отстаивание желтого фосфора от шлака; - выпуск шлака и ферро-фосфора из печи; - гранулирование шлака; - чистка, заправка и футеровка шлаковых желобов и феррофосфорных ковшей;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набивка электродов массой при включенной печи.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 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Технологическую схему производства желтого фосфора; Принцип работы термических печей и установок;  Основное и вспомогательное оборудование, правила регулирования процесса;  Физико-химические свойства желтого фосфора; требования к исходным материалам и готовой продукции.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регламенты, инструкции, правила и другие нормативно-технические документы, касающиеся производства желтого фосфора.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желтого фосфора. Контроль и координирование работы рабочих, занятых в производстве фосфорных соединений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 ведет контроль за - давлением пара, сжатого воздуха и других газообразных компонентов;  - подачей воды; - за работой механизма встряхивания электродов в электрофильтрах; - автоматическим регулированием работы всех узлов и агрегатов печи;  Принимает решение перехода в случае необходимости с автоматического на ручное регулирование; Самостоятельно ведет определение времени выпуска шлака и ферро-фосфора по выработанной печью электроэнергии и контроль хода их выпуска;  Обеспечивает устранение неполадок в работе оборудования и нарушений технологического режима, в том числе обеспечение печей аварийной водой в случае остановки насоса умягченной воды.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выполнение стандартных практических заданий, навыки планирования, выбора способов выполнения поставленных задач. Обращение с самовозгорающимися и высокотоксичными веществами; соблюдение техники безопасности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автоматизированного производства желтого фосфора, правила регулирования процесса;  устройство и принцип работы обслуживаемого оборудования, контрольно-измерительных приборов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фосфорит, кварцит и кокс, природный газ, инертный газ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 – расходомеры, уровнемеры, датчики температуры и давления. Основное и вспомогательное оборудование.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2-1 Контроль хода шихтовки, загрузки шихты, восстановления и возгонки фосфора, выпуска шлака и ферро-фосфора с помощью приборов и визуальных наблюдений.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 параметров технологических процессов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термического производства желтого фосфора, физико-химические свойства сырья, продуктов, отходов. Основы анализа производственных результатов и ведения простейших балансовых расчетов расхода сырья, полученной продукции и отходов производства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Регулирование температурного режима, давления газов и пара; наблюдение за работой обслуживаемого оборудования; выполнение несложного его ремонта Контроль и координирование работы аппаратчиков, обслуживающих технологический процесс..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наблюдение за работой печи;  обеспечением равномерного схода шихты, оптимальной токовой нагрузки печи, требуемых условий очистки печных газов и конденсации фосфора;  Ответственность за поддержание других технологических параметров;  принятие мер по устранению нарушений хода процесса и неполадок в работе оборудования технологической линии. Обеспечивает контроль соблюдения мер безопасности при остановке печи или одного электрофильтра на чистку и планово-предупредительный ремонт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регламенты, инструкции, требования, правила, методические указания и др. нормативно-методические документы.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2-3 Предупреждение и устранение возможных отклонений от параметров технологического процесса. Контроль и координирование работы аппаратчиков, низшего разряда.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организует передачу диспетчеру данных о работе печи;  Несет ответственность за пуск и остановку оборудования, переключение печи по указанию аппаратчика более высокого разряда или мастера, а при аварийных ситуациях – самостоятельно. Самостоятельное проведение простейшей настройки контрольно-измерительных приборов и средств автоматики. Составление плана текущих работ для низшего персонала. Ответственность за собственное обучение и обучение других.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 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Технологической схемы производства на конкретном рабочем участке;  Физико-химические основы термических процессов производства желтого фосфора. Правила их регулирования.  Устройство контрольно-измерительных приборов и средств автоматики и их предназначение на каждом производственном участке. 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фосфорит, кварцит и кокс, природный газ, инертный газ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Химико-аналитическая аппаратура и средства отбора и анализа проб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ответственность за выполнение заданий. Самостоятельная организация отбора и подготовки проб для анализов и исследований в соответствии с регламентом.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фосфорных соединений,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качеством желтого фосфора по показателям приборов, систем автоматического регулирования и результатам лабораторных анализов.  Координирование работы с другими производственными участками.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Организационно–управленческие способности, постоянное самообразование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</w:tbl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 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849"/>
        <w:gridCol w:w="1991"/>
        <w:gridCol w:w="2276"/>
        <w:gridCol w:w="2276"/>
        <w:gridCol w:w="2419"/>
        <w:gridCol w:w="1851"/>
      </w:tblGrid>
      <w:tr>
        <w:trPr>
          <w:trHeight w:val="88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Котел, электоромуфель, система обогрева, охлаждения,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шаровые мельницы,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промывочные аппараты, барабанные вакуум-фильтры,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аппараты, грузоподъемные механизмы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1-1. Выполнение отдельных операций передела желтого фосфора в красный фосфор,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ведение простейших технологических приемов в соответствии с регламентом. Участие в подготовке к подогреву желтого фосфора и воды до заданной температуры; - чистка валов и роликов в подшипниках под цапфами; слив воды;; - промывка тары и продувка азотом; - наблюдение за работой очистных сооружений; - смазка трущихся частей и механизмов.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текущего состояния оборудования на каждом участке производства красного фосфора и качественное ведение записей в рабочем журнале Работа с инструментами и средствами труда. 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по общей химии, безопасности труда на химическом производстве. Общие физико-химические и технологические свойства сырья и материалов, используемых в производстве красного фосфора Техника безопасности в фосфорном производстве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1-2 Выполнение основных операций на участке рудно-термических печей. Контроль и координирование работы рабочих, занятых в производстве красного фосфора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подготовка и проведение следующих технологических операций: - залив расплавленного желтого фосфора в аппараты (мельницы); - установка аппаратов в электро-муфели при помощи грузоподъемных механизмов; - закрытие люков в предельных аппаратах; - выемка аппаратов из электро-муфелей, охлаждение; - в отраслевой рамке квалификаций фосфора («оборот») из сальниковых затворов и загрузка его в аппараты (мельницы).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технологического процесса передела желтого фосфора в красный; физико-хим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 свойства желтого и красного фосфора; устройство, принцип работы основного и вспомогательного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 работы термических печей и установок;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регулирования процесса;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регламенты, инструкции, правила и другие нормативно-технические документы, касающиеся производства красного фосфора.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красного фосфора. Контроль и координирование работы рабочих, занятых в производстве красного фосфора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технологических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наблюдение за работой печи;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поддержание других технологических параметров;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устранению нарушений хода процесса и неполадок в работе оборудования технологической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самообразование.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организацию учета, транспортировку сырья и материалов, Самостоятельность при ведении контроля качества готового продукта, отборе проб и проведении анализов в соответствии с регламентом.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текущих задач для обслуживающего персонала.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красного фосфора физико-химические свойства сырья, продуктов,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анализа производственных результатов и ведения простейших балансовых расчетов расхода сырья, полученной продукции и отходов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регламенты, инструкции, требования, правила, методические указания и др. нормативно-методические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 – датчики температуры, давления, расходомеры.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2-1 Наблюдение за правильным ходом технологического процесса с помощью контрольно-измерительных приборов, по результатам анализов и визуально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координирование работы аппаратчиков, обслуживающих технологический процесс передела желтого фосфора в красный.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ответственность за выполнение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организация отбора и подготовки проб для анализов и исследований в соответствии с регламентом.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отбора и подготовки проб на анализ, определение качественно-количественных показателей перехода желтого фосфора в красный.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Обеспечивает контроль за упаковкой и передачей готовой продукции на склад.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свойства желтого и красного фосфора, правила обращения с самовозгорающимися и высокотоксичными веществами; правила техники безопасности.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указания, инструкции, правила по отбору и обработке проб, ведению анализа и обработки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и координирование работы аппаратчиков, низшего разряда.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ведение простейших технологических приемов в соответствии с регламентом.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подготовке к подогреву желтого фосфора и воды до заданной температуры;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чистка валов и роликов в подшипниках под цапфами; слив воды;;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промывка тары и продувка азотом;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наблюдение за работой очистных сооружений;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смазка трущихся частей и механизмов.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текущего состояния оборудования на каждом участке производства красного фосфора и качественное ведение записей в рабочем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инструментами и средствами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по общей химии, безопасности труда на химическом производстве.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физико-химические и технологические свойства сырья и материалов, используемых в производстве красного фосфора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 в фосфорном производстве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Химико-аналитические приборы, оборудование, средства и приспособления для отбора и анализа проб.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следующих технологических операций: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залив расплавленного желтого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установка аппаратов в электро-муфели при помощи грузоподъемных механизмов;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закрытие люков в предельных аппаратах;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выемка аппаратов из электро-муфелей, охлаждение;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отраслевой рамке квалификаций фосфора («оборот») из сальниковых затворов и загрузка его в аппараты (мельницы).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Сущность технологического процесса передела желтого фосфора в красный;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желтого и красного фосфора; устройство, принцип работы основного и вспомогательного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 работы термических печей и установок;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регулирования процесса;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регламенты, инструкции, правила и другие нормативно-технические документы, касающиеся производства красного фосфора.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3-2 Контроль за качеством красного фосфора по показателям приборов и систем автоматического регулирования и результатам лабораторных анализов. Координирование работы с другими производственными участками.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технологических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наблюдение за работой печи;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поддержание других технологических параметров;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устранению нарушений хода процесса и неполадок в работе оборудования технологической линии.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самообразование.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организацию учета, транспортировку сырья и материалов, Самостоятельность при ведении контроля качества готового продукта, отборе проб и проведении анализов в соответствии с регламентом.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текущих задач для обслуживающего персонала.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красного фосфора физико-химические свойства сырья, продуктов,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анализа производственных результатов и ведения простейших балансовых расчетов расхода сырья, полученной продукции и отходов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регламенты, инструкции, требования, правила, методические указания и др. нормативно-методические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</w:tbl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 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707"/>
        <w:gridCol w:w="1991"/>
        <w:gridCol w:w="2276"/>
        <w:gridCol w:w="2419"/>
        <w:gridCol w:w="2419"/>
        <w:gridCol w:w="1850"/>
      </w:tblGrid>
      <w:tr>
        <w:trPr>
          <w:trHeight w:val="88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 Вода, электрическая 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Плавильный аппарат, напорный бак, сифон, буферный бак, форсунка, камера сжигания фосфора, газоходы, башня гидратации (абсорберы), электрофильтры, электроды, система охлаждения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Выполнение отдельных операций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ведение простейших технологических приемов в соответствии с регламентом. Обеспечивает готовность оборудования к работе. Под руководством аппаратчиков более высокого разряда участвует в подготовке и загрузке сырья в бункера. По завершении процесса – участвует в выгрузке кислоты.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текущего состояния оборудования на каждом участке производства термической фосфорной кислоты, качественное ведение записей в рабочем журнале Работа с инструментами и средствами труда. Обращение с самовозгораю- 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по общей химии, безопасности труда на химическом производстве. Общие физико-химические и технологические свойства фосфора, фосфорного ангидрида, и других материалов, используемых в производстве термической фосфорной кислоты Техника безопасности в фосфорном производстве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1-2 Выполнение основных операций на участке производства фосфорного ангидрида. Контроль и координирование работы рабочих, занятых в производстве термической фосфорной кислоты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Участвует в операции плавления фосфора и сжигании паров. Организует выгрузку фосфорного ангидрида в барабаны, их запайку и транспортировку; Обеспечивает отбор фосфорной кислоты, очистку отходящих газов.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 Обращение с самовозгораю- 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технологического процесса получения термической фосфорной кислоты, физико-химические свойства фосфора, ангидрида, кислоты; устройство, принцип работы основного и вспомогательного оборудования;; Принцип работы печей и установок; Правила регулирования процесса; Технические требования, регламенты, инструкции, правила и другие нормативно-технические документы, касающиеся производства термической фосфорной кислоты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термической фосфорной кислоты Контроль и координирование работы рабочих, занятых в производстве термической фосфорной кислоты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ведение контроля - за плавлением фосфора под водой, - подачей расплавленного фосфора в форсунку давлением на слой воды над расплавленным фосфором,  -распыление расплавленного фосфора сжатым воздухом,  -сжигание паров фосфора,  -кристаллизацией фосфорного ангидрида,  -гидратацией, конденсацией и осаждением паров фосфорной кислоты,  Обеспечивает отбор и фильтрация кислоты; -очистку отходящих газов.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выполнение стандартных практических заданий, навыки планирования, выбора способов выполнения поставленных задач. Обращение с самовозгорающимися и высокотоксичными веществами; соблюдение техники безопасности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производства термической фосфорной кислоты, правила регулирования процесса;  устройство и принцип работы обслуживаемого оборудования, контрольно-измерительных приборов,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 Вода, Электрическая 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оборудование, Контрольно-измерительные приборы и средства, расходомеры, регуляторы температуры, давления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правильным ходом технологического процесса с помощью контрольно-измерительных приборов, по результатам анализов и визуально. Контроль и координирование работы аппаратчиков, обслуживающих технологический процесс производства термической фосфорной кислоты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 параметров технологических процессов Организует наблюдение за работой установок;  Ответственность за поддержание других технологических параметров;  принятие мер по устранению нарушений хода процесса и неполадок в работе оборудования технологической линии. Постоянное самообразование. Ответственность за организацию учета, транспортировку сырья и материалов, Самостоятельность при ведении контроля качества готового продукта, отборе проб и проведении анализов в соответствии с регламентом. Определение текущих задач для обслуживающего персонала.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сжигания фосфора, физико-химические свойства фосфорного ангидрида, термической фосфорной кислоты, промежуточных продуктов, отходов. Основы анализа производственных результатов и ведения простейших балансовых расчетов расхода сырья, полученной продукции и отходов производства. Технологические регламенты, инструкции, требования, правила, методические указания и др. нормативно-методические документы.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 производства термической фосфорной кислоты.  Контроль и координирование работы аппаратчиков, низшего разряда.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работу персонала по ведению процессов плавления фосфора,  Обеспечивает контроль подачи фосфора, параметров его горения, гидратации фосфорного ангидрида и улавливания паров фосфорной кислоты. Ответственный за регулирование температуры газа, поступающего в башни орошения и камеры сжигания, температуры образования кислоты, давления воды и воздуха, подачи воздуха при сжигании фосфора, количества и температуры орошающих жидкостей. Несет ответственность за пуск и остановку оборудования, переключение печи по указанию аппаратчика более высокого разряда или мастера, а при аварийных ситуациях – самостоятельно. Самостоятельное проведение простейшей настройки контрольно-измерительных приборов и средств автоматики.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 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схемы производства на конкретном рабочем участке;  Физико-химические основы термических процессов производства фосфорной кислоты. Правила их регулирования.  Устройство контрольно-измерительных приборов и средств автоматики и их предназначение на каждом производственном участке. 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Желтый фосфор, Вода, Электрическая 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Химико-аналитическое оборудование, средства для отбора и анализа проб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 Выгрузка продукта в сборники, охлаждение его и передача на склад или дальнейшую обработку.  Учет сырья и выработанного готового продукта.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 выполнение заданий. Самостоятельная организация отбора и подготовки проб для анализов и исследований в соответствии с регламентом. Организация отбора и подготовки проб на анализ, определение качественно-количественных показателей сжигания фосфора, фосфорного ангидрида и полученной кислоты. Обеспечивает контроль за передачей готовой продукции на склад.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фосфора, ангидрида и кислоты. 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качеством термической фосфорной кислоты по показателям приборов и систем автоматического регулирования и результатам лабораторных анализов. Координирование работы с другими производственными участками. 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Организационно–управленческие способности, постоянное самообразование. Самостоятельно ведет сопоставительный анализ зависимости качества термической фосфорной кислоты от технического обеспечения производства и методов контроля технологического процесса. Определение текущих задач для обслуживающего персонала и контроль за их решением.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</w:tbl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 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707"/>
        <w:gridCol w:w="1991"/>
        <w:gridCol w:w="2276"/>
        <w:gridCol w:w="2419"/>
        <w:gridCol w:w="2419"/>
        <w:gridCol w:w="1850"/>
      </w:tblGrid>
      <w:tr>
        <w:trPr>
          <w:trHeight w:val="88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Дозатор, экстрактор, вакуум-фильтры, вакуум-испарители, погружные насосы, графитовые холодильники, трубопроводы, пульпопроводы, промывная башня,  вакуум-насосы, система газоочистки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1-1 Выполнение отдельных операций производства экстракционной фосфорной кислоты,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 организует прием и хранение апатита и серной кислоты; - дозирование реагентов в экстрактор и разложение апатитового концентрата серной кислотой, - регулирование подачи апатита и серной кислоты;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 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технологического процесса получения экстракционной фосфорной кислоты, физико-химические свойства апатита, серной кислоты, фосфорной кислоты; устройство, принцип работы основного и вспомогательного оборудования;; Принцип работы печей и установок; Правила регулирования процесса; Технические требования, регламенты, инструкции, правила и другие нормативно-технические документы, касающиеся производства экстракционной фосфорной кислоты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основных операций процесса экстракционной фосфорной кислоты. Контроль и координирование работы рабочих, занятых в производстве экстракционной фосфорной кислоты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ведение контроля процессов -фильтрации и концентрирования фосфорной кислоты, -абсорбцию фторсодержащих газов; Организует обслуживание экстракторов, фильтров, сборников, абсорберов и другого оборудования.. Несет ответственность за пуск и остановку оборудования; Самостоятельно осуществляет наблюдение за состоянием оборудования, организует руководство аппаратчиками и другими рабочими, занятыми в производстве экстракционной фосфорной кислоты.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выполнение стандартных практических заданий, навыки планирования, выбора способов выполнения поставленных задач. Обращение с самовозгорающимися и высокотоксичными веществами; соблюдение техники безопасности мелкий ремонт оборудования;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производства экстракционной фосфорной кислоты, правила регулирования процесса; устройство и принцип работы обслуживаемого оборудования, контрольно-измерительных приборов,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экстракционной фосфорной кислоты. Контроль и координирование работы рабочих, занятых в производстве экстракционной фосфорной кислоты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и ответственность в определении непредусмотренных изменений/отклонений параметров технологических процессов. Осуществляет контроль за работой оборудования и контрольно-измерительных приборов.  Ответственность за своевременное принятие мер по устранению нарушений хода процесса и неполадок в работе оборудования по технологической линии. Постоянное самообразование. Определение текущих задач для обслуживающего персонала.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апатита, серной и фосфорной кислоты, промежуточных продуктов, отходов. Основы анализа производственных результатов и ведения простейших балансовых расчетов расхода сырья, полученной продукции и отходов производства. Технологические регламенты, инструкции, требования, правила, методические указания и др. нормативно-методические документы.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и вспомогательное оборудование и контрольно-измерительные приборы и средства, терморегуляторы, манометры, уровнемеры, расходомеры.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Наблюдение за правильным ходом технологического процесса с помощью контрольно-измерительных приборов, по результатам анализов и визуально. Контроль и координирование работы аппаратчиков, обслуживающих технологический процесс производства экстракционной фосфорной кислоты.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работу персонала по ведению процессов разложения апатита серной кислотой. Ведет наблюдение за ходом процессов и регулирование их параметров по показаниям контрольно-измерительных приборов и принимает своевременные меры по устранению неисправности приборов. Самостоятельное проведение простейшей настройки контрольно-измерительных приборов и средств автоматики. Составление плана текущих работ для низшего персонала. Ответственность за собственное обучение и обучение других.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 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схемы производства на конкретном рабочем участке; Физико-химические основы термических процессов производства экстракционной фосфорной кислоты Правила их регулирования. Устройство контрольно-измерительных приборов и средств автоматики и их предназначение на каждом производственном участке. 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 производства экстракционной фосфорной кислоты.  Контроль и координирование работы аппаратчиков, низшего разряда.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 выполнение заданий. Самостоятельная организация отбора и подготовки проб для анализов и исследований в соответствии с регламентом.  Организация отбора и подготовки проб на анализ, определение качественно-количественных показателей полученной кислоты. Обеспечивает контроль за передачей готовой продукции на склад.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апатита, серной кислоты, фосфорной кислоты. Управление промежуточными продуктами и отходами производства.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средства, терморегуляторы, манометры,  уровнемеры, расходомеры. химико-аналитическая аппаратура, оборудование, средства для обора и анализа проб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 Выгрузка продукта в сборники, охлаждение его и передача на склад или дальнейшую обработку.  Учет сырья и выработанного готового продукта.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Организационно–управленческие способности, постоянное самообразование. Обеспечивает хранение и передача цеху – смежнику кремне-фтористо-водородной кислоты. Самостоятельно определяет текущие и перспективные задачи для  аппаратчиков более низкой квалификации и несет ответственность за их своевременное и качественное решение.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Контроль за качеством экстракционной фосфорной кислоты по показателям приборов и систем автоматического регулирования и результатам лабораторных анализов.  Координирование работы с другими производственными участками. 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 организует прием и хранение апатита и серной кислоты; - дозирование реагентов в экстрактор и разложение апатитового концентрата серной кислотой, - регулирование подачи апатита и серной кислоты;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 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Сущность технологического процесса получения экстракционной фосфорной кислоты, физико-химические свойства апатита, серной кислоты, фосфорной кислоты; устройство, принцип работы основного и вспомогательного оборудования;; Принцип работы печей и установок; Правила регулирования процесса; Технические требования, регламенты, инструкции, правила и другие нормативно-технические документы, касающиеся производства экстракционной фосфорной кислоты</w:t>
            </w:r>
          </w:p>
        </w:tc>
      </w:tr>
    </w:tbl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 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689"/>
        <w:gridCol w:w="1830"/>
        <w:gridCol w:w="2112"/>
        <w:gridCol w:w="2676"/>
        <w:gridCol w:w="2394"/>
        <w:gridCol w:w="1973"/>
      </w:tblGrid>
      <w:tr>
        <w:trPr>
          <w:trHeight w:val="88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Напорный бак, кислотный смеситель, рудный бункер, весовой дозатор, разгрузочная камера, транспортеры, разбрасыватель, абсорбционная камера, барабанный гранулятор, барабанная сушилка, виброгрохот, насосы,  вентиляторы транспортеры, системы газоочистки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отдельных операций технологического процесса производства суперфосфата под руководством аппаратчика более высокой квалификации. Подготовка и загрузка сырья, выгрузка продукта. Чистка оборудования, промывка аппаратов. Обслуживание технологического оборудования.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составляет расчеты соотношений исходных компонентов – фосфатного сырья, серной кислоты, определяет выход суперфосфата и промежуточных продуктов и отходов. Ответственность за принимаемые решения. Самостоятельное определение задач по совершенствованию условий труда рабочих более низкой квалификации,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составлять технологические балансы расхода материалов и выхода продукции.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процесса в производства суперфосфата. Технологические регламенты, инструкции, методические руководства, регламентирующие процесс.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1-2 Контроль и регулирование параметров процесса. Контроль и координирование работы рабочих, занятых в производстве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составляет расчеты соотношений исходных компонентов –фосфатного сырья, серной кислоты, определяет выход суперфосфата и промежуточных продуктов и отходов. Ответственность за принимаемые решения. Самостоятельное определение задач по совершенствованию условий труда рабочих более низкой квалификации,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составлять технологические балансы расхода материалов и выхода продукции.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процесса в производства суперфосфата. Технологические регламенты, инструкции, методические руководства, регламентирующие процесс.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Регулирование подачи сырья  Контроль и координирование работы рабочих более низкой квалификации, занятых ведением технологического процесса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составляет расчеты соотношений исходных компонентов –фосфатного сырья, серной кислоты, определяет выход суперфосфата и промежуточных продуктов и отходов. Ответственность за принимаемые решения. Самостоятельное определение задач по совершенствованию условий труда рабочих более низкой квалификации,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составлять технологические балансы расхода материалов и выхода продукции.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Физико-химические основы процесса в производства суперфосфата. Технологические регламенты, инструкции, методические руководства, регламентирующие процесс. </w:t>
            </w:r>
          </w:p>
        </w:tc>
      </w:tr>
      <w:tr>
        <w:trPr>
          <w:trHeight w:val="8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оборудование. Контрольно-измерительные приборы и аппаратура, терморегуляторы, расходомеры, уровнемеры.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и регулирование концентрации и соотношения подаваемых компонентов; уровня в сборниках и мешалках; подачи растворов и материалов на технологические участки. Управление контрольно-измерительными приборами, средствами автоматики, задействованными на всех стадиях производства суперфосфата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по показаниям контрольно-измерительных приборов, автоматизированной системы управления процессом различных нештатных ситуаций работы оборудования  Ответственность за собственное обучение и обучение других.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схемы производства на конкретном рабочем участке производства суперфосфата. Физико-химических основ и правила регулирования процессов. Предназначение контрольно-измерительных приборов, средства автоматики, задействованных на всех стадиях производства суперфосфата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Пуск и остановка камер разложения фосфатного сырья, нейтрализаторов, грануляторов, насосов, вентиляторов и другого обслуживаемого оборудования; Промывка и дегазация оборудования, проверка герметичности системы перед пуском. Координирование работы с другими производственными участками.  Руководство аппаратчиками более низкой квалификации.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управленческой деятельности на участке готовой продукции. Ответственность за выполнение требований по защите окружающей среды. Совершенствование собственного труда, постоянное обучение и обучение других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системного анализа и проектирования профессиональных ситуаций, способах принятия управленческих решений</w:t>
            </w:r>
          </w:p>
        </w:tc>
      </w:tr>
      <w:tr>
        <w:trPr>
          <w:trHeight w:val="885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Фосфатное сырье, серная кислота, вода, электроэнергия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аппаратура, терморегуляторы, расходомеры, Уровнемеры. Химико-аналитическое оборудование, средства отбора и анализа проб.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Контроль качества суперфосфата. Отбор проб. Выполнение анализа.  Рассев гранул, дробление крупной фракции, отгрузка готового продукта.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управленческой деятельности на участке готовой продукции. Ответственность за выполнение требований по защите окружающей среды. Совершенствование собственного труда, постоянное обучение и обучение других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системного анализа и проектирования профессиональных ситуаций, способах принятия управленческих решений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качеством продукции по результатам лабораторных анализов и визуального наблюдения; координирование работы с другими производственными участками. Руководство аппаратчиками более низкой квалификации; ведение записей в рабочем журнале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управленческой деятельности на участке готовой продукции. Ответственность за выполнение требований по защите окружающей среды. Совершенствование собственного труда, постоянное обучение и обучение других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системного анализа и проектирования профессиональных ситуаций, способах принятия управленческих решений</w:t>
            </w:r>
          </w:p>
        </w:tc>
      </w:tr>
    </w:tbl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7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743"/>
        <w:gridCol w:w="1888"/>
        <w:gridCol w:w="2324"/>
        <w:gridCol w:w="2470"/>
        <w:gridCol w:w="2470"/>
        <w:gridCol w:w="1889"/>
      </w:tblGrid>
      <w:tr>
        <w:trPr>
          <w:trHeight w:val="885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Реактор-сатуратор, барботер, насосы, смеситель, гранулятор, сушилка, двухситный грохот, система энерго и водоснабжения, транспортеры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отдельных операций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ведение простейших технологических приемов в соответствии с регламентом. Участие в приеме и хранение фосфорной и серной кислот, жидкого аммиака.  Участвует в отгрузке готовой продукции. В соответствии с технической инструкцией осуществляет очистку выпарных аппаратов, кристаллизаторов, центрифуг, сушилок, насосов, сгустителей.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текущего состояния оборудования на каждом участке производства аммофоса и качественное ведение записей в рабочем журнале Работа с инструментами и средствами труда. 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по общей химии, безопасности труда на химическом производстве. Общие физико-химические и технологические свойства сырья и материалов, используемых в производстве аммофоса Техника безопасности в фосфорном производстве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операций на основном производстве. Контроль и координирование работы рабочих, занятых в производстве аммофоса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подготовка и проведение следующих операций: - прием и хранение фосфорной и серной кислот, жидкого аммиака. Контролирует работу аппаратчиков, занятых на грануляции и сушке, охлаждении и классификации готового продукта. Определяет план текущей работы для аппаратчиков низшего разряда. Обучается сам и обучает других.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полученные задания, оценивать результаты деятельности подчиненных,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с самовозгорающимися и высокотоксичными веществами; правила обслуживания грузоподъемных механизмов.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схему производства аммофоса; Основное и вспомогательное оборудование и принцип работы установок;  Правила регулирования процесса;  Требования к исходным материалам и готовой продукции.  Технические требования, регламенты, инструкции, правила и другие нормативно-технические документы, касающиеся производства аммофоса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аммофоса. Контроль и координирование работы рабочих, занятых в производстве фосфорных соединений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 ведет контроль за процессом  нейтрализации фосфорной кислоты газообразным аммиаком для получения аммофосной пульпы. Координирует работу аппаратчиков цеха нейтрализации. Обеспечивает обслуживание реакторов, сборников, аппаратов барабанные грануляторы сушилки, аммонизаторов- грануляторов, сушильных барабанов и другого оборудования.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выполнение стандартных практических заданий, навыки планирования, выбора способов выполнения поставленных задач. Обращение с самовозгорающимися и высокотоксичными веществами; соблюдение техники безопасности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аппаратов и оборудования производства аммофоса, правила регулирования процесса;  устройство и принцип работы обслуживаемого оборудования, контрольно-измерительных приборов</w:t>
            </w:r>
          </w:p>
        </w:tc>
      </w:tr>
      <w:tr>
        <w:trPr>
          <w:trHeight w:val="885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оборудование. Контрольно-измерительные приборы, средства, регуляторы температуры, давления,  рН-метры, расходомеры, уровнемеры.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хода  за работой оборудования и контрольно-измерительных приборов. Регулирование температурного режима, давления газов и пара; наблюдение за работой обслуживаемого оборудования; выполнение несложного его ремонта Контроль и координирование работы аппаратчиков, обслуживающих технологический процесс.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 и ответственность в определении непредусмотренных изменений/отклонений параметров технологических процессов Организует подготовку оборудования к ремонту и прием его из ремонта. Самостоятельно ведет выполнение несложного ремонта оборудования. Проявляет ответственность за поддержание других технологических параметров,  принятие мер по устранению нарушений хода процесса и неполадок в работе оборудования технологической линии. Обеспечивает соблюдение мер безопасности труда.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несложных ремонтных работ и регулировка приборов в соответствии с техническими инструкциями, использование предметов и средства труда. Обращение с самовозгорающимися и высокотоксичными веществами; правила техники безопасности.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Технологию производства аммофоса, схему цепи аппаратов и оборудования, задействованных контрольно-измерительных приборов. Основы анализа производственных результатов и ведения простейших балансовых расчетов расхода сырья, полученной продукции и отходов производства Технологические регламенты, инструкции, требования, правила, методические указания и др. нормативно-методические документы.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процесса.  Контроль и координирование работы аппаратчиков, низшего разряда.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осуществляет  руководство пуском и остановкой  выпарных аппаратов, кристаллизаторов, центрифуг, сушилок, насосов, сгустителей, транспортеров и другого обслуживаемого оборудования.  Обеспечивает проверку состояния оборудования, контрольно-измерительных приборов, запорной и регулирующей арматуры, трубопроводов. Совместно с другими аппаратчиками проводит несложный ремонт оборудования;  Контролирует ведение записей в рабочем журнале. Самостоятельное проведение простейшей настройки контрольно-измерительных приборов и средств автоматики. Составление плана текущих работ для низшего персонала. Ответственность за собственное обучение и обучение других.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 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Технологической схемы производства на конкретном рабочем участке; Физико-химические основы производства аммофоса Правила их регулирования. Устройство контрольно-измерительных приборов и средств автоматики и их предназначение на каждом производственном участке. </w:t>
            </w:r>
          </w:p>
        </w:tc>
      </w:tr>
      <w:tr>
        <w:trPr>
          <w:trHeight w:val="885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средства, регуляторы температуры, давления,  рН-метры, расходомеры, уровнемеры. Химико-аналитическое оборудование и средства для отбора проб и анализа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 Выгрузка продукта в сборники, охлаждение его и передача на склад или дальнейшую обработку.  Учет сырья и выработанного готового продукта.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 обслуживание сатураторов, реакторов, аммонизаторов-грануляторов, сушильных барабанов и другого оборудования.  Контролирует очистку отходящих газов.  Обеспечивает упаковку, хранение и отгрузка готовой продукции. Самостоятельная организация отбора и подготовки проб для анализов и исследований в соответствии с регламентом.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аммофоса,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качеством аммофоса по показателям приборов, систем автоматического регулирования и результатам лабораторных анализов.  Координирование работы с другими производственными участками.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управленческие способности, готовность к постоянному самообразованию и обучению других. Самостоятельно организует контроль за качеством продукции по результатам лабораторных анализов и визуального наблюдения.  Обеспечивает взаимодействие с другими производственными участками, определяет текущее направление работ для аппаратчиков более низкой квалификации. Несет ответственность за ведение записей в технологическом журнале.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анализов. Составление технологических балансов, отчетов, участие в разработке перспективных планов развития производства.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</w:tbl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8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Описание единиц профессионального стандарта (функциональная карта)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565"/>
        <w:gridCol w:w="1707"/>
        <w:gridCol w:w="1849"/>
        <w:gridCol w:w="2703"/>
        <w:gridCol w:w="2703"/>
        <w:gridCol w:w="2278"/>
      </w:tblGrid>
      <w:tr>
        <w:trPr>
          <w:trHeight w:val="8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оборудование. Контрольно-измерительные приборы, средства, регуляторы температуры, давления,  рН-метры, расходомеры, уровнемеры.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Выполнение отдельных операций на участках, оснащенных несложным оборудованием под руководством аппаратчика более высокой квалификации. Подготовка и загрузка сырья, выгрузка продукта. Чистка и обслуживание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предупреждение и устранение причин, вызывающих отклонения от параметров технологического процесса. Обеспечивает руководство ведением наиболее сложных процессов: пуском системы после остановки, регулированием температуры топочных газов, нейтрализацией фосфатной пульпы аммиаком.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Качественное выполнение стандартных практических заданий, навыки планирования, выбора способов выполнения поставленных задач. Обращение с самовозгорающимися и высокотоксичными веществами; соблюдение техники безопасности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автоматизированного производства аммофосфата, правила регулирования процесса; устройство и принцип работы обслуживаемого оборудования, контрольно-измерительных приборов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основных операций производства аммофосфата. Контроль и координирование работы рабочих, занятых в производстве желтого фосфора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осуществляет руководство пуском и остановкой выпарных аппаратов, кристаллизаторов, центрифуг, сушилок, насосов, сгустителей, транспортеров и другого обслуживаемого оборудования. Контролирует подготовку оборудования к ремонту и прием его из ремонта. Обеспечивает проверку состояния оборудования, контрольно-измерительных приборов, запорной и регулирующей арматуры, трубопроводов. Контролирует  выполнение несложного ремонта оборудования и  ведение записей в технологическом журнале. Самостоятельное проведение простейшей настройки контрольно-измерительных приборов и средств автоматики. Составление плана текущих работ для низшего персонала. Ответственность за собственное обучение и обучение других.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Выполнение несложного ремонта оборудования. Ведение записей в рабочем журнале. Обращение с самовозгорающимися и высокотоксичными веществами; правила техники безопасности на производстве.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Технологической схемы и цепи аппаратов производства аммофосфата на конкретном рабочем участке. Физико-химические основы производства аммофосфата. Правила их регулирования. Устройство контрольно-измерительных приборов и средств автоматики и их предназначение на каждом производственном участке.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Контроль и регулирование основных технологических параметров производства аммофосфата. Контроль и координирование работы рабочих, занятых в производстве аммофосфата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  обслуживание сатураторов, реакторов, аммонизаторов-грануляторов, сушильных барабанов и другого оборудования.  Контролирует очистку отходящих газов.  Обеспечивает упаковку, хранение и отгрузка готовой продукции. Самостоятельная организация отбора и подготовки проб для анализов и исследований в соответствии с регламентом.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аммофоса,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средства, регуляторы температуры, давления,  рН-метры, расходомеры, уровнемеры. Химико-аналитическое оборудование и средства для отбора проб и анализа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хода технологического процесса производства аммофосфата с помощью приборов и визуальных наблюдений. Регулирование температурного режима, давления газов и пара; наблюдение за работой обслуживаемого оборудования; выполнение несложного его ремонта. Контроль и координирование работы аппаратчиков, обслуживающих технологический процесс.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  обслуживание сатураторов, реакторов, аммонизаторов-грануляторов, сушильных барабанов и другого оборудования.  Контролирует очистку отходящих газов.  Обеспечивает упаковку, хранение и отгрузка готовой продукции. Самостоятельная организация отбора и подготовки проб для анализов и исследований в соответствии с регламентом.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аммофоса,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2-2 Предупреждение и устранение возможных отклонений от параметров технологического процесса.  Контроль и координирование работы аппаратчиков, низшего разряда.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  обслуживание сатураторов, реакторов, аммонизаторов-грануляторов, сушильных барабанов и другого оборудования.  Контролирует очистку отходящих газов.  Обеспечивает упаковку, хранение и отгрузка готовой продукции. Самостоятельная организация отбора и подготовки проб для анализов и исследований в соответствии с регламентом.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аммофоса,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фосфорная кислота, серная кислота, электроэнергия вода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и вспомогательное оборудование. Контрольно-измерительные приборы, средства, регуляторы температуры, давления,  рН-метры, расходомеры, уровнемеры.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качеством продукции по результатам химических анализов и внешним признакам.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ответственность за  обслуживание сатураторов, реакторов, аммонизаторов-грануляторов, сушильных барабанов и другого оборудования.  Контролирует очистку отходящих газов.  Обеспечивает упаковку, хранение и отгрузка готовой продукции. Самостоятельная организация отбора и подготовки проб для анализов и исследований в соответствии с регламентом.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планированию деятельности, исходя из поставленной задачи. Обращение с самовозгорающимися и высокотоксичными веществами. Отбор и обработка проб сырья и продукции на анализ и исследования, обработка результатов, составление первичных отчетов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аммофоса, правила обращения с самовозгорающимися и высокотоксичными веществами; правила техники безопасности. Методические указания, инструкции, правила по отбору и обработке проб, ведению анализа и обработки результатов.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Контроль за качеством аммофосфата по показателям приборов, систем автоматического регулирования и результатам лабораторных анализов. Координирование работы с другими производственными участками. Руководство аппаратчиками более низкой квалификации; ведение записей в технологическом журнале.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Организационно–управленческие способности, постоянное самообразование. Самостоятельность и ответственность в определении непредусмотренных изменений/отклонений параметров технологических процессов  Решение текущих ситуаций, определение задач для подчиненных работников, ответственность за принимаемые решения, за выполнение требований по защите окружающей среды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анализировать показания контрольно-измерительных приборов и результатов химических анализов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 технические условия на сырье и готовую продукцию. Меры предосторожности в обращении с сильнодействующими ядовитыми веществами и газами; меры предосторожности от термических и химических ожогов</w:t>
            </w:r>
          </w:p>
        </w:tc>
      </w:tr>
    </w:tbl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«Аппаратчики в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фосфорной продукции»   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Министерство труда и социальной защиты населения Республики Казахстан 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04-3-1-22/16719 от 23 декабря 2013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Настоящий профессиональный стандарт зарегистрирован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Профессиональный стандарт внесен в Реестр профессиональных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рег. №______________.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Письмо (протокол) № ___________ Дата 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