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4ab0" w14:textId="6714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Акмолинской области от 3 апреля 2013 года № А-3/137 "Об установлении видов субсидируемых удобрений и гербицидов и норм субсидий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августа 2013 года № А-7/357. Зарегистрировано Департаментом юстиции Акмолинской области 3 сентября 2013 года № 3796. Утратило силу в связи с истечением срока применения - (письмо руководителя аппарата акима Акмолинской области от 28 августа 2014 года № 15-14/13053)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Акмолинской области от 28.08.2014 № 15-14/13053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установлении видов субсидируемых удобрений и гербицидов и норм субсидий на 2013 год» от 3 апреля 2013 года № А-3/137 (зарегистрировано в Реестре государственной регистрации нормативных правовых актов № 3701, опубликовано 18 апреля 2013 года в газете «Арқа ажары» и 20 апреля 2013 года в газете «Акмолинская правда»)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удобрений и нормы субсидий на 1 тонну (литр, килограмм) удобрений, реализованных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удобрений и нормы субсидий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гербицидов отечественного производства и нормы субсидий на 1 килограмм (литр) гербицидов,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гербицидов иностранного производства и нормы субсидий на 1 килограмм (литр) гербицидов,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А.Мамытбеков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А-7/357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гербицидов отечественного производства и нормы субсидий на 1 килограмм (литр) гербицидов, приобретенных у поставщиков гербицидов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084"/>
        <w:gridCol w:w="1391"/>
        <w:gridCol w:w="2644"/>
        <w:gridCol w:w="1847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в. р. (диметиламинная соль 2,4-Д)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к.э. (феноксапроп-п-этил, 120 г/л+фенклоразол-этил (антидот), 60 г/л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в. р. (глифосат, 360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 р. (глифосат, 360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г/л+мефенпир-диэтил (антидот), 27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 р. (глифосат, 360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 э. (2-этилгексиловый эфир 2,4 дихлорфеноксиуксусной кислоты)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в. р. (диметиламинные соли 2,4-Д, 357 г/л+дикамбы, 124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 э. (клодинафоп-пропаргил, 80 г/л+антидот, 20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(глифосат, 500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 р. (дикамба кислоты, 360 г/л хлорсульфурон кислоты, 22,2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 э. (феноксапроп-п-этил, 140 г/л+фенклоразол-этил (антидот), 35 г/л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в.р. (глифосат 360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в.д.г. (глифосат 747 г/кг)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к.э. (феноксапроп-п-этил, 100 г/л+фенклоразол-этил (антидот), 50 г/л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в.д.г. (метсульфурон-метил 600 г/кг)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в. р. (глифосат 360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к. э. (2-этиленгексиловый эфир 2,4-Д кислоты, 420 г/л+2-этилгексиловый эфир дикамбы кислоты, 60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54 %, в.р. (540 г/л глифосата кислоты)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(2-этилгексиловый эфир 2,4-Д кислоты, 950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 р. (глифосат, 540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в. р. (глифосат, 540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к.э. (2-этилгексиловый эфир 2,4-Д кислоты, 850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(2-этилгексиловый эфир, 2,4 Д дихлорфенокиуксусной кислоты 600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эмульсия масляно-водная (феноксапроп-п-этил, 140 г/л+клоквинтоцет-мексил, 50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Эскадрон, к.э. (2,4-Д кислота в виде 2-этилгексилового эфира, 850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(2-этилгексиловый эфир 2,4-Д кислоты, 564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в.д.г. (700 г/л метрибузин)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 (750 г/кг клопиралид)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в.д.г. (750 г/кг тифенсульфурон-метил)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(104 г/л галоксифоп-Р-метил)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в.к. (100 г/л имазетапир)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к.э. (феноксапроп-п-этил,140 г/л +клоквинтоцет-мексил, 40 г/л)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 с.п. (метсульфурон-метил, 600 г/кг)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в.д.г. – водно-диспергируемые гранулы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в.к. – водный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в.р. – водный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г/кг – грамм на килограмм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г/л - грамм на литр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к.э. – концентрат 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с.п. – смачивающийся порошок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А-7/357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гербицидов иностранного производства и нормы субсидий на 1 килограмм (литр) гербицидов, приобретенных у поставщиков гербицидов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154"/>
        <w:gridCol w:w="1385"/>
        <w:gridCol w:w="2633"/>
        <w:gridCol w:w="1698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 5% к.э. (феноксапроп-п-этил, 90 г/л + клодинафоп-пропаргил, 45 г/л+клохвинтоцет-мексил (антидот), 34,5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 8% в.р.к. (имазамокс, 33 г/л+ имазапир, 15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 (флукарбазон+флутразалон)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14 829,1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к.э. (феноксапроп-п-этил, 140 г/л + клодинафоп-пропаргил, 90 г/л+клоквинтоцет-мексил, 60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 в.р. (диакамба, 480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в.д.г. (метсульфурон-метил,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в.д.г. (дикамба, 659 г/кг+триасульфурон, 41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2 129,1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–Армон-Эфир, 72 % к.э. (2- этилгексиловый эфир 2, 4-Д кислоты)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340,2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 (тифенсульфурон-метил, 750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10 % к.э. (феноксапроп-п-этил, 100 г/л + клоквинтоцет-мексил (антидот), 27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+тиенкарбазон-метил, 10 г/л+ципросульфид (антидот), 15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в.д.г. (метсульфурон – 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8 985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в.д.г. (метилсульфурон-метил,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в.д.г. (метилсульфурон-метил,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 (2,4-Д кислоты в виде 2-этилгексилового эфира, 720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в.р. (глифосат, 450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85 % к.э. (2,4-Д кислота в виде 2-этилгексилового эфира 850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в.д.г. (метилсульфурон-метил-600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Миура, к.э. (хизалофоп-п-этил, 125 г/л)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 (малолетучие эфиры 2,4-Д кислоты, 500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в.д.г. (трибенурон-метил,750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в.р. (глифосат, 480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 72% в.р. (деметиламинная соль 2,4-Д)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эфира, 905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 (феноксапроп-п-этил, 110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 (феноксапроп-п-этил, 100 г/л+клоквинтосет-мексил, (антидот), 20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в.д.г. (метилсульфурон-метил,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 (дикамба, 480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Дикопур Топ, в.р. (2,4-Д аминная соль)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Дикамин, 72% в.р. (2,4-Д аминная соль)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Эллай Лайт, в.д.г.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(метсульфурон-метил, 391 г/кг + трибенурон-метил, 261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16 632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 (метсульфурон-метил,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э.м.в. (феноксапроп-п-этил, 69 г/л+мефенпир-диэтил (антидот), 75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к.э. (феноксапроп-п-этил, 100 г/л +мефенпир-диэтил (антидот), 27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980,4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 (глифосат, 360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кислота в виде 2-этилгексилового эфира 2, 4-Д, 500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 (феноксапроп-п-этил, 100 г/л + фенклоразол-этил (антидот), 27 г/л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к.э. (просульфокарб, 800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г/л+амидосульфурон, 100 г/л+мефенпирдиэтил (антидот) 250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3 775,6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в.д.г. (метсульфурон- 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 (демитиламинная соль МСРА)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 (клодинафоп –пропаргил, 80 г/л+кловинтоцет-мексил (антидот), 20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 (клопиралид, 300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 (феноксапроп-п-этил), 100 г/л+фенклоразол-этил (антидот) 27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в.р. (глифосат кислоты 540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(метилсульфурон-метил,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к.э. (ацетохлор, 900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в.р. (имазамокс, 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Дуал голд 960, к.э. (С-метолахлор, 960 г/л)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 (имазетапир, 100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Арсенал, 25% в.к. (имазапир, 250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 (глифосат, 360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72 % в.р. (2,4-Д демитиламинная соль, 720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 (клодинафоп-пропаргил, 80 г/л+клоквинтоцет- мексил (антидот), 20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33 % к.э. (пендиметалин, 330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48 % в.р. (глифосат, 360 г/л)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 (глифосат, 540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с.п. (метсульфурон-метил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 в.р. (диметиламинные соли 2,4-Д, 356 г/л+дикамбы, 124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 в.р. (глифосат калийная соль 500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в.р. (клопиралид, 300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(2-этилгексиловый эфир 2, 4-Д кислоты, 564 г/л + триасульфурон, 750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э.м.в. (феноксапроп-п-этил, 69 г/л+нафталевый ангидрид (антидот), 125 г/л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с.т.с. (римсульфурон, 250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(клодинофоп-пропаргил, 80 г/л+антидот, 20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(2-этилгексиловый эфир, 2-4-Д кислоты, 564 г/л+метилсульфурон-метил,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г/кг+флурасулам, 150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масс. к.э. (хизалофоп-п-тефурил, 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к.э. (ацетохлор, 900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к.э. (этофумезат, 112 г/л + фенмедифарм, 91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Пивалт, в.к. (имазетапир, 100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72 % в.р. (2,4-Д демитиламинная соль, 720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 + хлоримурон-этил, 150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Форфард, мас. к.э. (хизалофоп-п-этил, 60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г/л+десмедифам, 70 г/л+фенмедифам, 90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м.э. (350 г/л флороксипира кислоты)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(90 г/л феноксапроп–П-этил+ 60 г/л клодинафоппропаргила + 40 г/л клоквинтасет-мексила)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 в.д.г., (трибенурон-метил 750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к.э. (2-этилгексиловый эфир клопиралида, 500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 к.э. (галоксифоп-Р-метил, 104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 в.д.г. (римсульфурон 250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к.э. (хлорсульфурон+малолетучие эфиры 2,4-Д)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 (2,4-Д кислота в виде 2-этилгексилового эфира, 905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к.э. (флуроксипир, 333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1 540,2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к.э. (240 г/л клодинафоп-пропаргил+60 г/л клоквинтоцет-мексил)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ТопДоз (бинарная упаковка Топик 080 к.э.+Пик 75 в.д.г.)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к.э. (пиноксаден, 45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564 к.э. (сложный 2-этилгексиловый эфир 2,4-Д, 564 г/л по кислоте 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 (галоксифоп-Р-метил 108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 (клопиралид, 750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 (оксифлуорфен, 240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м.д. (пироксулам, 45 г/л+клоквинтоцет-мексил (антидот) 90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с.т.с. (трибенурон-метил, 750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в.д.г. (трибенурон-метил, 750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48 % в.р. (глифосат, 360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в.д.г. (метилсульфурон-метил, 600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э.м.в. (феноксапроп-п-этил 140 г/л+клодинафоп-пропаргил 90 г/л+клоквинтоцет-мексил 72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 к.э. (галоксифоп Р-метил 108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к.э. (феноксапроп-п-этил, 100 г/л+фенклоразол-этил (антидот), 50 г/л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40 % к.с. (метазахлор, 375 г/л +имазамокс, 25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 (тепралоксидим, 45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в.д.г. (клопиралид, 750 г/кг)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к.э. (хизалофоп-п-тефурил, 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к.э. (клетодим, 240 г/л)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в.д.г. – водно-диспергируемые гранулы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в.к. – водный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в.р. – водный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г/кг – грамм на килограмм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г/л - грамм на литр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к.э. – концентрат 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с.п. – смачивающийся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м.д. – масляная дисперсия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с.т.с. – сухая текучая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м.к.э. – микрокапсулированная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к.н.э. – концентрат наноэмульсии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к.с. – концентрат суспензии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э.м.в. – эмульсия масляно-водная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