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9c94e" w14:textId="cf9c9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зоны санитарной охраны скважины № 2-Б участка "Букпа" 
месторождения подземных вод "Кусколь"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7 октября 2013 года № А-9/426. Зарегистрировано Департаментом юстиции Акмолинской области 15 ноября 2013 года № 3880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Водным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2003 года и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марта 2015 года № 209 «Об утверждении Санитарных правил «Санитарно-эпидемиологические требования к водоисточникам, местам водозабора для хозяйственно-питьевых целей, хозяйственно-питьевому водоснабжению и местам культурно-бытового водопользования и безопасности водных объектов» (зарегистрировано в Реестре государственной регистрации нормативных правовых актов № 10774)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Сноска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rPr>
          <w:rFonts w:ascii="Times New Roman"/>
          <w:b w:val="false"/>
          <w:i w:val="false"/>
          <w:color w:val="ff0000"/>
          <w:sz w:val="28"/>
        </w:rPr>
        <w:t>Преамбула с изменением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ff0000"/>
          <w:sz w:val="28"/>
        </w:rPr>
        <w:t>внесенным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 акимата Акмолинской </w:t>
      </w:r>
      <w:r>
        <w:rPr>
          <w:rFonts w:ascii="Times New Roman"/>
          <w:b w:val="false"/>
          <w:i w:val="false"/>
          <w:color w:val="ff0000"/>
          <w:sz w:val="28"/>
        </w:rPr>
        <w:t>области от</w:t>
      </w:r>
      <w:r>
        <w:rPr>
          <w:rFonts w:ascii="Times New Roman"/>
          <w:b w:val="false"/>
          <w:i w:val="false"/>
          <w:color w:val="ff0000"/>
          <w:sz w:val="28"/>
        </w:rPr>
        <w:t xml:space="preserve"> 02.12.2015 </w:t>
      </w:r>
      <w:r>
        <w:rPr>
          <w:rFonts w:ascii="Times New Roman"/>
          <w:b w:val="false"/>
          <w:i w:val="false"/>
          <w:color w:val="000000"/>
          <w:sz w:val="28"/>
        </w:rPr>
        <w:t>№ А-12/552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со дня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зону санитарной охраны скважины № 2-Б участка «Букпа» месторождения подземных вод «Кусколь»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первого заместителя акима Акмолинской области Акимова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К.Айтмухаметов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«Департамент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области»                    К.К.Баймухамбетов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руководителя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«Ишимская бассейновая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регулированию использования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охране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водных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С.С.Катаева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2013 года № А-9/426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Зона санитарной охраны скважины № 2-Б участка «Букпа» месторождения подземных вод «Кусколь»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0"/>
        <w:gridCol w:w="3020"/>
        <w:gridCol w:w="3440"/>
        <w:gridCol w:w="3860"/>
      </w:tblGrid>
      <w:tr>
        <w:trPr>
          <w:trHeight w:val="30" w:hRule="atLeast"/>
        </w:trPr>
        <w:tc>
          <w:tcPr>
            <w:tcW w:w="3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пояс (границы)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пояс (границы)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пояс (границы)</w:t>
            </w:r>
          </w:p>
        </w:tc>
      </w:tr>
      <w:tr>
        <w:trPr>
          <w:trHeight w:val="1305" w:hRule="atLeast"/>
        </w:trPr>
        <w:tc>
          <w:tcPr>
            <w:tcW w:w="3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 № 2-Б участка «Букпа» месторождения подземных вод «Кусколь»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расстоянии 30 метров от скважины</w:t>
            </w:r>
          </w:p>
        </w:tc>
        <w:tc>
          <w:tcPr>
            <w:tcW w:w="3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– 584 метра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662 метра</w:t>
            </w:r>
          </w:p>
        </w:tc>
        <w:tc>
          <w:tcPr>
            <w:tcW w:w="3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– 2500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2500 метров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Примечание: границы зон санитарной охраны отражены в картографическом материале проекта зоны санитарной охраны скважины № 2-Б участка «Букпа» месторождения подземных вод «Кусколь».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