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b693" w14:textId="56bb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Аккольского района от 23 января 2013 года № А-1/50 "Об установлении дополнительного перечня лиц, относящихся к целевым группам населения Аккольского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26 сентября 2013 года № А-9/405. Зарегистрировано Департаментом юстиции Акмолинской области  29 октября 2013 года № 3862. Утратило силу постановлением акимата Аккольского района Акмолинской области от 23 января 2014 года № А-1/19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Аккольского района Акмолинской области от 23.01.2014 </w:t>
      </w:r>
      <w:r>
        <w:rPr>
          <w:rFonts w:ascii="Times New Roman"/>
          <w:b w:val="false"/>
          <w:i w:val="false"/>
          <w:color w:val="ff0000"/>
          <w:sz w:val="28"/>
        </w:rPr>
        <w:t>№ А-1/19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в целях приведения в соответствие с действующим законодательством,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«Об установлении дополнительного перечня лиц, относящихся к целевым группам населения Аккольского района» от 23 января 2013 года № А-1/50 (зарегистрированное в Реестре государственной регистрации нормативных правовых актов № 3652, опубликованное 1 марта 2013 года в районных газетах «Ақкөл өмірі» и «Знамя Родины KZ»)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соответствии со статьей 31 Закона Республики Казахстан от 23 января 2001 года «О местном государственном управлении и самоуправлении в Республике Казахстан», пунктом 2 статьи 5, подпунктом 2) статьи 7 Закона Республики Казахстан от 23 января 2001 года «О занятости населения»,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заместителя акима района Абдрахманова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Т.Едигенов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