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b52d" w14:textId="bb3b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20 декабря 2012 года №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 октября 2013 года № 20/1. Зарегистрировано Департаментом юстиции Акмолинской области 25 октября 2013 года № 3855. Утратило силу в связи с истечением срока применения - (письмо Аршалынского районного маслихата Акмолинской области от 21 января 2014 года № 267)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21.01.2014 № 267).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2013-2015 годы» от 20 декабря 2012 года № 11/1 (зарегистрировано в Реестре государственной регистрации нормативных правовых актов № 3590, опубликовано 15 января 2013 года в районной газете «Аршалы айнасы», 15 января 2013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2 744 586,7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568 363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36 941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2 119 994,7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2 818 582,5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11 568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-85 563,8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85 563,8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2013 год из республиканского бюджета предусмотрены целевые трансферты в сумме 710 847,1 тысяча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«целевые текущие трансферты в сумме 303 559,1 тысяча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«4 677 тысяч тенге – на увеличение штатной численности местных исполнительных органов;».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К. Караулов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20/1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11/1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67"/>
        <w:gridCol w:w="807"/>
        <w:gridCol w:w="9056"/>
        <w:gridCol w:w="2302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2744586,7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568363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331375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4912,2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3333,3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3333,3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2119994,7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2119994,7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2119994,7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50"/>
        <w:gridCol w:w="830"/>
        <w:gridCol w:w="9028"/>
        <w:gridCol w:w="230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2818582,5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211682,3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53868,6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4855,4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118570,3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5635,3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</w:t>
            </w:r>
          </w:p>
        </w:tc>
      </w:tr>
      <w:tr>
        <w:trPr>
          <w:trHeight w:val="5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2141,9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2245,5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1587703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1581453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7369,9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1088599,2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124714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199876,7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66245,9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53343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3660,2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4584,5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453388,4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3235,4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424161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131137,3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103521,3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64159,8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26684,5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24847,6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36531,1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8747,1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-85563,8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85563,8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76896,3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20/1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5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11/1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села, сельского округа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11"/>
        <w:gridCol w:w="750"/>
        <w:gridCol w:w="7368"/>
        <w:gridCol w:w="1706"/>
        <w:gridCol w:w="2416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Аршалы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118570,3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</w:p>
        </w:tc>
      </w:tr>
      <w:tr>
        <w:trPr>
          <w:trHeight w:val="10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118570,3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</w:p>
        </w:tc>
      </w:tr>
      <w:tr>
        <w:trPr>
          <w:trHeight w:val="13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112935,0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13962,0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5635,3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10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7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10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10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14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10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10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179080,6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4"/>
        <w:gridCol w:w="2008"/>
        <w:gridCol w:w="2224"/>
        <w:gridCol w:w="2008"/>
        <w:gridCol w:w="2441"/>
        <w:gridCol w:w="251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25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5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9302,3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</w:tr>
      <w:tr>
        <w:trPr>
          <w:trHeight w:val="54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9302,3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54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60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55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51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51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27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11249,0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12329,7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2316"/>
        <w:gridCol w:w="2166"/>
        <w:gridCol w:w="2505"/>
        <w:gridCol w:w="2167"/>
        <w:gridCol w:w="235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25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5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55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51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51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51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1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27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12239,0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10533,6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