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9671" w14:textId="4cc9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21 декабря 2012 года № 5С 12/2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6 декабря 2013 года № 5С 20/1. Зарегистрировано Департаментом юстиции Акмолинской области  11 декабря 2013 года № 3923. Утратило силу в связи с истечением срока применения - (письмо Атбасарского районного маслихата Акмолинской области от 14 июля 2014 года № 129)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14.07.2014 № 129).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2013-2015 годы» от 21 декабря 2012 года № 5С 12/2 (зарегистрировано в Реестре государственной регистрации нормативных правовых актов № 3573, опубликовано от 11 января 2013 года в газетах «Атбасар»,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3 607 086,9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907 772,0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11 007,4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109 602,0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2 578 705,5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3 690 128,6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12 113,4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13 065,4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65 313,0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65 313,0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-160 468,1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160 468,1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12 982,0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148 438,1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Учесть, что в бюджете района на 2013 год предусмотрено вознаграждение по бюджетным кредитам, выделенных из республиканского бюджета для реализации мер социальной поддержки специалистов в сумме 1,4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Нуркенов Ж.Ж.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20/1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12/2        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05"/>
        <w:gridCol w:w="655"/>
        <w:gridCol w:w="9334"/>
        <w:gridCol w:w="262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3 607 086,9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907 772,0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84 476,0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84 476,0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499 813,0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499 813,0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274 498,0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169 650,0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26 160,0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75 858,0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40 769,0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7 253,0</w:t>
            </w:r>
          </w:p>
        </w:tc>
      </w:tr>
      <w:tr>
        <w:trPr>
          <w:trHeight w:val="4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18 218,0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</w:p>
        </w:tc>
      </w:tr>
      <w:tr>
        <w:trPr>
          <w:trHeight w:val="4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10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7 943,0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7 943,0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11 007,4</w:t>
            </w:r>
          </w:p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4 634,4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3 747,0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18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18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109 602,0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107 292,0</w:t>
            </w:r>
          </w:p>
        </w:tc>
      </w:tr>
      <w:tr>
        <w:trPr>
          <w:trHeight w:val="4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107 222,0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2 578 705,5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2 578 705,5</w:t>
            </w:r>
          </w:p>
        </w:tc>
      </w:tr>
      <w:tr>
        <w:trPr>
          <w:trHeight w:val="4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2 578 705,5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575"/>
        <w:gridCol w:w="773"/>
        <w:gridCol w:w="8553"/>
        <w:gridCol w:w="241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3 690 128,6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211 986,2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61 466,0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60 272,0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111 610,0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23 477,2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752,6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2 650,4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2 650,4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426,4</w:t>
            </w:r>
          </w:p>
        </w:tc>
      </w:tr>
      <w:tr>
        <w:trPr>
          <w:trHeight w:val="66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31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2 207 320,2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1 983 043,5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1 476 757,0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19 043,0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59 342,2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80 468,1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20 699,5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1 710,4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127 293,0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186 837,3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224 276,7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224 276,7</w:t>
            </w:r>
          </w:p>
        </w:tc>
      </w:tr>
      <w:tr>
        <w:trPr>
          <w:trHeight w:val="40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106 865,0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106 865,0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33 837,0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1 518,3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17 278,1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12 389,0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</w:tr>
      <w:tr>
        <w:trPr>
          <w:trHeight w:val="48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500 977,5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5 441,7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5 441,7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391 947,0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344 486,0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57 826,4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25 074,1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4 252,3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45 182,4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44 893,4</w:t>
            </w:r>
          </w:p>
        </w:tc>
      </w:tr>
      <w:tr>
        <w:trPr>
          <w:trHeight w:val="51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299 927,8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126 685,9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66 697,1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40 381,0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8 882,8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3 943,0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143 308,9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72 295,5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8 447,9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8 327,9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11 327,9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6 629,9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50 332,7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44 386,7</w:t>
            </w:r>
          </w:p>
        </w:tc>
      </w:tr>
      <w:tr>
        <w:trPr>
          <w:trHeight w:val="88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41 289,1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34 495,1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4 835,1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29 660,0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82 124,5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80 884,5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80 884,5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45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116 842,0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7 159,5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7 029,5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7 803,7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5 828,7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61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46 755,0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12 113,4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6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13 065,4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6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49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65 313,0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-160 468,1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160 468,1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25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4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148 438,1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20/1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12/2        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 и сельских округов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86"/>
        <w:gridCol w:w="907"/>
        <w:gridCol w:w="8247"/>
        <w:gridCol w:w="280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265 407,9</w:t>
            </w:r>
          </w:p>
        </w:tc>
      </w:tr>
      <w:tr>
        <w:trPr>
          <w:trHeight w:val="58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112 009,0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8 410,2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8 260,2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6 416,8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6 266,8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12 818,0</w:t>
            </w:r>
          </w:p>
        </w:tc>
      </w:tr>
      <w:tr>
        <w:trPr>
          <w:trHeight w:val="46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57 826,4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2 022,1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35 901,3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11 363,0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3 538,3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20 600,0</w:t>
            </w:r>
          </w:p>
        </w:tc>
      </w:tr>
      <w:tr>
        <w:trPr>
          <w:trHeight w:val="48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80 884,5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880,5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72 634,0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72 634,0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865,8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865,8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925,9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925,9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979,5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890,4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1 202,7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1 202,7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902,7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902,7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20/1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12/2          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7"/>
        <w:gridCol w:w="2733"/>
      </w:tblGrid>
      <w:tr>
        <w:trPr>
          <w:trHeight w:val="70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342 405,0</w:t>
            </w:r>
          </w:p>
        </w:tc>
      </w:tr>
      <w:tr>
        <w:trPr>
          <w:trHeight w:val="82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водозаборных сооружений, водовода, разводящих сетей и резервуаров чистой воды в селах Шункырколь и Новомариновка Атбасарского района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315 405,0</w:t>
            </w:r>
          </w:p>
        </w:tc>
      </w:tr>
      <w:tr>
        <w:trPr>
          <w:trHeight w:val="57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 - на строительство жилья для очередников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253 547,3</w:t>
            </w:r>
          </w:p>
        </w:tc>
      </w:tr>
      <w:tr>
        <w:trPr>
          <w:trHeight w:val="37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2 187,0</w:t>
            </w:r>
          </w:p>
        </w:tc>
      </w:tr>
      <w:tr>
        <w:trPr>
          <w:trHeight w:val="79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14 688,0</w:t>
            </w:r>
          </w:p>
        </w:tc>
      </w:tr>
      <w:tr>
        <w:trPr>
          <w:trHeight w:val="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44 386,7</w:t>
            </w:r>
          </w:p>
        </w:tc>
      </w:tr>
      <w:tr>
        <w:trPr>
          <w:trHeight w:val="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127 293,0</w:t>
            </w:r>
          </w:p>
        </w:tc>
      </w:tr>
      <w:tr>
        <w:trPr>
          <w:trHeight w:val="94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3 753,0</w:t>
            </w:r>
          </w:p>
        </w:tc>
      </w:tr>
      <w:tr>
        <w:trPr>
          <w:trHeight w:val="60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1 710,4</w:t>
            </w:r>
          </w:p>
        </w:tc>
      </w:tr>
      <w:tr>
        <w:trPr>
          <w:trHeight w:val="79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20 699,5</w:t>
            </w:r>
          </w:p>
        </w:tc>
      </w:tr>
      <w:tr>
        <w:trPr>
          <w:trHeight w:val="57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32 042,4</w:t>
            </w:r>
          </w:p>
        </w:tc>
      </w:tr>
      <w:tr>
        <w:trPr>
          <w:trHeight w:val="64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5 240,0</w:t>
            </w:r>
          </w:p>
        </w:tc>
      </w:tr>
      <w:tr>
        <w:trPr>
          <w:trHeight w:val="315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1 547,3</w:t>
            </w:r>
          </w:p>
        </w:tc>
      </w:tr>
      <w:tr>
        <w:trPr>
          <w:trHeight w:val="42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30" w:hRule="atLeast"/>
        </w:trPr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20/1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12/2          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8"/>
        <w:gridCol w:w="2712"/>
      </w:tblGrid>
      <w:tr>
        <w:trPr>
          <w:trHeight w:val="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5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423 537,1</w:t>
            </w:r>
          </w:p>
        </w:tc>
      </w:tr>
      <w:tr>
        <w:trPr>
          <w:trHeight w:val="46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городе Атбасар Атбасарского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222 932,7</w:t>
            </w:r>
          </w:p>
        </w:tc>
      </w:tr>
      <w:tr>
        <w:trPr>
          <w:trHeight w:val="64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модуля с плавательным бассейном в городе Атбасар Атбасарского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119 400,0</w:t>
            </w:r>
          </w:p>
        </w:tc>
      </w:tr>
      <w:tr>
        <w:trPr>
          <w:trHeight w:val="55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водовода, площадки водопроводных сооружений и разводящей сети в селе Есенгельды Атбасарского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7 189,0</w:t>
            </w:r>
          </w:p>
        </w:tc>
      </w:tr>
      <w:tr>
        <w:trPr>
          <w:trHeight w:val="84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водозаборных сооружений, водовода, разводящих сетей и резервуаров чистой воды в селах Шункырколь и Новомариновка Атбасарского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18 554,4</w:t>
            </w:r>
          </w:p>
        </w:tc>
      </w:tr>
      <w:tr>
        <w:trPr>
          <w:trHeight w:val="84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"Атбасар-Теплосервис" при акимате Атбасарского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54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10-ти одноквартирных жилых домов в поселке Степной города Атбасар Атбасарского района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</w:p>
        </w:tc>
      </w:tr>
      <w:tr>
        <w:trPr>
          <w:trHeight w:val="43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228 368,1</w:t>
            </w:r>
          </w:p>
        </w:tc>
      </w:tr>
      <w:tr>
        <w:trPr>
          <w:trHeight w:val="63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разработку проектно-сметной документации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82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2 233,0</w:t>
            </w:r>
          </w:p>
        </w:tc>
      </w:tr>
      <w:tr>
        <w:trPr>
          <w:trHeight w:val="85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2 895,0</w:t>
            </w:r>
          </w:p>
        </w:tc>
      </w:tr>
      <w:tr>
        <w:trPr>
          <w:trHeight w:val="55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противопожарных мероприятий: установку автоматической пожарной сигнализации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21 513,3</w:t>
            </w:r>
          </w:p>
        </w:tc>
      </w:tr>
      <w:tr>
        <w:trPr>
          <w:trHeight w:val="36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67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искусственное покрытие футбольного поля и текущий ремонт стадиона детского юношеского центра отдела образования в городе Атбасар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36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средней школы № 4 города Атбасар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94 237,5</w:t>
            </w:r>
          </w:p>
        </w:tc>
      </w:tr>
      <w:tr>
        <w:trPr>
          <w:trHeight w:val="555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районного дома культуры города Атбасар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4 649,3</w:t>
            </w:r>
          </w:p>
        </w:tc>
      </w:tr>
      <w:tr>
        <w:trPr>
          <w:trHeight w:val="540" w:hRule="atLeast"/>
        </w:trPr>
        <w:tc>
          <w:tcPr>
            <w:tcW w:w="10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спортивного и актового зала Есенгельдинской средней школы села Есенгельды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