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5343" w14:textId="bca5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  года № 5С 11-1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8 октября 2013 года № 5С20-1. Зарегистрировано Департаментом юстиции Акмолинской области 24 октября 2013 года № 3852. Утратило силу в связи с истечением срока применения - (письмо Егиндыкольского районного маслихата Акмолинской области от 20 марта 2014 года № 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Егиндыкольского районного маслихата Акмолинской области от 20.03.2014 № 41).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 бюджете района на 2013-2015 годы» от 21 декабря 2012 года № 5С11-1 (зарегистрированное в Реестре государственной регистрации нормативных правовых актов № 3594, опубликованное 18 января 2013 года в районной газете «Егіндікөл»)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 согласно приложениям 1, 2,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939149,4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1114863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824286,4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960633,4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906,8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3690,2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18070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18070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-40460,8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40460,8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3690,2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39554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А.Тайжанов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октября 2013 года № 5С20-1  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83"/>
        <w:gridCol w:w="604"/>
        <w:gridCol w:w="9366"/>
        <w:gridCol w:w="2485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939149,4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110685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62853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62853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36013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</w:tr>
      <w:tr>
        <w:trPr>
          <w:trHeight w:val="8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</w:tr>
      <w:tr>
        <w:trPr>
          <w:trHeight w:val="13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824286,4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824286,4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824286,4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580"/>
        <w:gridCol w:w="533"/>
        <w:gridCol w:w="533"/>
        <w:gridCol w:w="8901"/>
        <w:gridCol w:w="249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960633,4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156757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53374</w:t>
            </w:r>
          </w:p>
        </w:tc>
      </w:tr>
      <w:tr>
        <w:trPr>
          <w:trHeight w:val="5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48893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5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73972</w:t>
            </w:r>
          </w:p>
        </w:tc>
      </w:tr>
      <w:tr>
        <w:trPr>
          <w:trHeight w:val="5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72361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</w:tr>
      <w:tr>
        <w:trPr>
          <w:trHeight w:val="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</w:t>
            </w:r>
          </w:p>
        </w:tc>
      </w:tr>
      <w:tr>
        <w:trPr>
          <w:trHeight w:val="10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8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5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5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451736,5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451736,5</w:t>
            </w:r>
          </w:p>
        </w:tc>
      </w:tr>
      <w:tr>
        <w:trPr>
          <w:trHeight w:val="5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359448</w:t>
            </w:r>
          </w:p>
        </w:tc>
      </w:tr>
      <w:tr>
        <w:trPr>
          <w:trHeight w:val="6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8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9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6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5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5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42193,5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38324</w:t>
            </w:r>
          </w:p>
        </w:tc>
      </w:tr>
      <w:tr>
        <w:trPr>
          <w:trHeight w:val="6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38324</w:t>
            </w:r>
          </w:p>
        </w:tc>
      </w:tr>
      <w:tr>
        <w:trPr>
          <w:trHeight w:val="8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10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5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6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5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10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137824,5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</w:p>
        </w:tc>
      </w:tr>
      <w:tr>
        <w:trPr>
          <w:trHeight w:val="3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8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119966,5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5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5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117859,5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</w:p>
        </w:tc>
      </w:tr>
      <w:tr>
        <w:trPr>
          <w:trHeight w:val="5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</w:t>
            </w:r>
          </w:p>
        </w:tc>
      </w:tr>
      <w:tr>
        <w:trPr>
          <w:trHeight w:val="5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6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9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5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5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5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8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8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</w:t>
            </w:r>
          </w:p>
        </w:tc>
      </w:tr>
      <w:tr>
        <w:trPr>
          <w:trHeight w:val="5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5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6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4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5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5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5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32499</w:t>
            </w:r>
          </w:p>
        </w:tc>
      </w:tr>
      <w:tr>
        <w:trPr>
          <w:trHeight w:val="6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</w:tr>
      <w:tr>
        <w:trPr>
          <w:trHeight w:val="7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3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</w:t>
            </w:r>
          </w:p>
        </w:tc>
      </w:tr>
      <w:tr>
        <w:trPr>
          <w:trHeight w:val="6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5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8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8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8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5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5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906,8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8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5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3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</w:t>
            </w:r>
          </w:p>
        </w:tc>
      </w:tr>
      <w:tr>
        <w:trPr>
          <w:trHeight w:val="3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</w:t>
            </w:r>
          </w:p>
        </w:tc>
      </w:tr>
      <w:tr>
        <w:trPr>
          <w:trHeight w:val="8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</w:t>
            </w:r>
          </w:p>
        </w:tc>
      </w:tr>
      <w:tr>
        <w:trPr>
          <w:trHeight w:val="4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-40460,8</w:t>
            </w:r>
          </w:p>
        </w:tc>
      </w:tr>
      <w:tr>
        <w:trPr>
          <w:trHeight w:val="6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40460,8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4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5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5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1780,2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октября 2013 года № 5С20-1  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7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118 553,0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45 683,0</w:t>
            </w:r>
          </w:p>
        </w:tc>
      </w:tr>
      <w:tr>
        <w:trPr>
          <w:trHeight w:val="3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14 294,0</w:t>
            </w:r>
          </w:p>
        </w:tc>
      </w:tr>
      <w:tr>
        <w:trPr>
          <w:trHeight w:val="39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14 294,0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</w:p>
        </w:tc>
      </w:tr>
      <w:tr>
        <w:trPr>
          <w:trHeight w:val="39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23 404,0</w:t>
            </w:r>
          </w:p>
        </w:tc>
      </w:tr>
      <w:tr>
        <w:trPr>
          <w:trHeight w:val="6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в Республике Казахстан на 2011-2020 годы, 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4 613,0</w:t>
            </w:r>
          </w:p>
        </w:tc>
      </w:tr>
      <w:tr>
        <w:trPr>
          <w:trHeight w:val="5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60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</w:tr>
      <w:tr>
        <w:trPr>
          <w:trHeight w:val="73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4 570,0</w:t>
            </w:r>
          </w:p>
        </w:tc>
      </w:tr>
      <w:tr>
        <w:trPr>
          <w:trHeight w:val="6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4 844,0</w:t>
            </w:r>
          </w:p>
        </w:tc>
      </w:tr>
      <w:tr>
        <w:trPr>
          <w:trHeight w:val="6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5 436,0</w:t>
            </w:r>
          </w:p>
        </w:tc>
      </w:tr>
      <w:tr>
        <w:trPr>
          <w:trHeight w:val="57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3 941,0</w:t>
            </w:r>
          </w:p>
        </w:tc>
      </w:tr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Егиндыколь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3 498,0</w:t>
            </w:r>
          </w:p>
        </w:tc>
      </w:tr>
      <w:tr>
        <w:trPr>
          <w:trHeight w:val="5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2 684,0</w:t>
            </w:r>
          </w:p>
        </w:tc>
      </w:tr>
      <w:tr>
        <w:trPr>
          <w:trHeight w:val="5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814,0</w:t>
            </w:r>
          </w:p>
        </w:tc>
      </w:tr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Алакольского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Узынкольского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Спиридоновка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54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Бауманское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57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Коржинколь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0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0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60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3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4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 в сельских населенных пунктах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3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4 597,0</w:t>
            </w:r>
          </w:p>
        </w:tc>
      </w:tr>
      <w:tr>
        <w:trPr>
          <w:trHeight w:val="3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4 597,0</w:t>
            </w:r>
          </w:p>
        </w:tc>
      </w:tr>
      <w:tr>
        <w:trPr>
          <w:trHeight w:val="43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4 597,0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октября 2013 года № 5C20-1  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3"/>
        <w:gridCol w:w="2577"/>
      </w:tblGrid>
      <w:tr>
        <w:trPr>
          <w:trHeight w:val="72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85 861,4</w:t>
            </w:r>
          </w:p>
        </w:tc>
      </w:tr>
      <w:tr>
        <w:trPr>
          <w:trHeight w:val="42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34 174,0</w:t>
            </w:r>
          </w:p>
        </w:tc>
      </w:tr>
      <w:tr>
        <w:trPr>
          <w:trHeight w:val="255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26 792,0</w:t>
            </w:r>
          </w:p>
        </w:tc>
      </w:tr>
      <w:tr>
        <w:trPr>
          <w:trHeight w:val="405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противопожарные мероприятия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26 792,0</w:t>
            </w:r>
          </w:p>
        </w:tc>
      </w:tr>
      <w:tr>
        <w:trPr>
          <w:trHeight w:val="42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78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915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9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7 042,0</w:t>
            </w:r>
          </w:p>
        </w:tc>
      </w:tr>
      <w:tr>
        <w:trPr>
          <w:trHeight w:val="33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7 042,0</w:t>
            </w:r>
          </w:p>
        </w:tc>
      </w:tr>
      <w:tr>
        <w:trPr>
          <w:trHeight w:val="45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51 687,4</w:t>
            </w:r>
          </w:p>
        </w:tc>
      </w:tr>
      <w:tr>
        <w:trPr>
          <w:trHeight w:val="24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51 687,4</w:t>
            </w:r>
          </w:p>
        </w:tc>
      </w:tr>
      <w:tr>
        <w:trPr>
          <w:trHeight w:val="375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33 617,4</w:t>
            </w:r>
          </w:p>
        </w:tc>
      </w:tr>
      <w:tr>
        <w:trPr>
          <w:trHeight w:val="36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18 070,0</w:t>
            </w:r>
          </w:p>
        </w:tc>
      </w:tr>
    </w:tbl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октября 2013 года № 5С20-1  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 и сельских округов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343"/>
        <w:gridCol w:w="563"/>
        <w:gridCol w:w="558"/>
        <w:gridCol w:w="5904"/>
        <w:gridCol w:w="2497"/>
        <w:gridCol w:w="1399"/>
        <w:gridCol w:w="181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11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17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10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9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6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2091"/>
        <w:gridCol w:w="1918"/>
        <w:gridCol w:w="1896"/>
        <w:gridCol w:w="2026"/>
        <w:gridCol w:w="1940"/>
        <w:gridCol w:w="1855"/>
      </w:tblGrid>
      <w:tr>
        <w:trPr>
          <w:trHeight w:val="30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Узынколький сельский округ</w:t>
            </w:r>
          </w:p>
        </w:tc>
      </w:tr>
      <w:tr>
        <w:trPr>
          <w:trHeight w:val="435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555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