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b517" w14:textId="8d3b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26 декабря 2013 года № 5С 23-1. Зарегистрировано Департаментом юстиции Акмолинской области 15 января 2014 года № 3963. Утратило силу в связи с истечением срока применения - (письмо Егиндыкольского районного маслихата Акмолинской области от 28 января 2015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28.01.2015 № 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943030,8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129564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810128,8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939968,5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5611,5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9555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12104,2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7827,5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2216,5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6493,2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10.11.2014 </w:t>
      </w:r>
      <w:r>
        <w:rPr>
          <w:rFonts w:ascii="Times New Roman"/>
          <w:b w:val="false"/>
          <w:i w:val="false"/>
          <w:color w:val="000000"/>
          <w:sz w:val="28"/>
        </w:rPr>
        <w:t>№ 5С31-2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находящейся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2014 год предусмотрена из областного бюджета субвенция на 2014 год в сумме 651559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2014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2014 год предусмотрены целевые трансферты из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предусмотрены суммы погашения основного долга по бюджетным кредитам, выделенных из республиканского бюджета в 2010, 2011, 2012 и 2013 годах для реализации мер социальной поддержки специалистов в сумме 2216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Егиндыкольского районного маслихата Акмолинской области от 30.06.2014 </w:t>
      </w:r>
      <w:r>
        <w:rPr>
          <w:rFonts w:ascii="Times New Roman"/>
          <w:b w:val="false"/>
          <w:i w:val="false"/>
          <w:color w:val="000000"/>
          <w:sz w:val="28"/>
        </w:rPr>
        <w:t>№ 5С28-2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согласно законодательству Республики Казахстан, специалистам образования, социального обеспечения,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бюджета района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сел, сельских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5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1"/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Егиндыкольского районного маслихата Акмолинской области от 10.11.2014 </w:t>
      </w:r>
      <w:r>
        <w:rPr>
          <w:rFonts w:ascii="Times New Roman"/>
          <w:b w:val="false"/>
          <w:i w:val="false"/>
          <w:color w:val="ff0000"/>
          <w:sz w:val="28"/>
        </w:rPr>
        <w:t>№ 5С31-2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81"/>
        <w:gridCol w:w="581"/>
        <w:gridCol w:w="9359"/>
        <w:gridCol w:w="251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943030,8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300,2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10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3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810128,8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810128,8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810128,8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60"/>
        <w:gridCol w:w="737"/>
        <w:gridCol w:w="609"/>
        <w:gridCol w:w="8594"/>
        <w:gridCol w:w="25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939968,5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163400,3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56606,3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1182,3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70474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10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253,6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512275,7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512275,7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380653,5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1106,2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37958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0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45043,5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2789,3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31360,2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509,1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7488,3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7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68712,6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65095,6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1383,6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36071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40336,2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7866,2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7866,2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10898,9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10065,9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5643,7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5486,7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6814,5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6814,5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6814,5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-12104,2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12104,2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7827,5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2216,5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6493,2</w:t>
            </w:r>
          </w:p>
        </w:tc>
      </w:tr>
    </w:tbl>
    <w:bookmarkStart w:name="z5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3"/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84"/>
        <w:gridCol w:w="711"/>
        <w:gridCol w:w="9317"/>
        <w:gridCol w:w="242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802428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146967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44333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13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650561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696"/>
        <w:gridCol w:w="738"/>
        <w:gridCol w:w="760"/>
        <w:gridCol w:w="8436"/>
        <w:gridCol w:w="244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52839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52839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71851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71851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408202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408202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62774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77099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5"/>
    <w:bookmarkStart w:name="z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85"/>
        <w:gridCol w:w="670"/>
        <w:gridCol w:w="9331"/>
        <w:gridCol w:w="245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823465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171038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109944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109944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8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0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3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647184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647184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693"/>
        <w:gridCol w:w="736"/>
        <w:gridCol w:w="757"/>
        <w:gridCol w:w="8432"/>
        <w:gridCol w:w="24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823465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72795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415222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415222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364715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10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66923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</w:t>
            </w:r>
          </w:p>
        </w:tc>
      </w:tr>
      <w:tr>
        <w:trPr>
          <w:trHeight w:val="11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15808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84781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76829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76829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Егиндыкольского районного маслихата Акмолинской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№ 5С26-2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79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55 615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47 281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</w:t>
            </w:r>
          </w:p>
        </w:tc>
      </w:tr>
      <w:tr>
        <w:trPr>
          <w:trHeight w:val="55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1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</w:t>
            </w:r>
          </w:p>
        </w:tc>
      </w:tr>
      <w:tr>
        <w:trPr>
          <w:trHeight w:val="5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46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7 161</w:t>
            </w:r>
          </w:p>
        </w:tc>
      </w:tr>
      <w:tr>
        <w:trPr>
          <w:trHeight w:val="39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6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43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</w:tbl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9"/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Егиндыкольского районного маслихата Акмолинской области от 29.09.2014 </w:t>
      </w:r>
      <w:r>
        <w:rPr>
          <w:rFonts w:ascii="Times New Roman"/>
          <w:b w:val="false"/>
          <w:i w:val="false"/>
          <w:color w:val="ff0000"/>
          <w:sz w:val="28"/>
        </w:rPr>
        <w:t>№ 5С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7"/>
        <w:gridCol w:w="2303"/>
      </w:tblGrid>
      <w:tr>
        <w:trPr>
          <w:trHeight w:val="7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111 288,8</w:t>
            </w:r>
          </w:p>
        </w:tc>
      </w:tr>
      <w:tr>
        <w:trPr>
          <w:trHeight w:val="43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111 288,8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14 275</w:t>
            </w:r>
          </w:p>
        </w:tc>
      </w:tr>
      <w:tr>
        <w:trPr>
          <w:trHeight w:val="40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73651</w:t>
            </w:r>
          </w:p>
        </w:tc>
      </w:tr>
      <w:tr>
        <w:trPr>
          <w:trHeight w:val="39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блочно-модульных котельных для школ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71951</w:t>
            </w:r>
          </w:p>
        </w:tc>
      </w:tr>
      <w:tr>
        <w:trPr>
          <w:trHeight w:val="420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5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23362,8</w:t>
            </w:r>
          </w:p>
        </w:tc>
      </w:tr>
      <w:tr>
        <w:trPr>
          <w:trHeight w:val="58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водоснабжения, водонапорной башни и замена оборудования по Егиндыкольскому району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20362,8</w:t>
            </w:r>
          </w:p>
        </w:tc>
      </w:tr>
      <w:tr>
        <w:trPr>
          <w:trHeight w:val="375" w:hRule="atLeast"/>
        </w:trPr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11"/>
    <w:bookmarkStart w:name="z6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бюджета района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692"/>
        <w:gridCol w:w="756"/>
        <w:gridCol w:w="1089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23-1     </w:t>
      </w:r>
    </w:p>
    <w:bookmarkEnd w:id="13"/>
    <w:bookmarkStart w:name="z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 и сельских округов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Егиндыкольского районного маслихата Акмолинской области от 10.11.2014 </w:t>
      </w:r>
      <w:r>
        <w:rPr>
          <w:rFonts w:ascii="Times New Roman"/>
          <w:b w:val="false"/>
          <w:i w:val="false"/>
          <w:color w:val="ff0000"/>
          <w:sz w:val="28"/>
        </w:rPr>
        <w:t>№ 5С31-2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636"/>
        <w:gridCol w:w="551"/>
        <w:gridCol w:w="545"/>
        <w:gridCol w:w="5106"/>
        <w:gridCol w:w="1955"/>
        <w:gridCol w:w="1913"/>
        <w:gridCol w:w="24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16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6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432,4</w:t>
            </w:r>
          </w:p>
        </w:tc>
      </w:tr>
      <w:tr>
        <w:trPr>
          <w:trHeight w:val="11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432,4</w:t>
            </w:r>
          </w:p>
        </w:tc>
      </w:tr>
      <w:tr>
        <w:trPr>
          <w:trHeight w:val="15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1783"/>
        <w:gridCol w:w="1783"/>
        <w:gridCol w:w="2156"/>
        <w:gridCol w:w="1783"/>
        <w:gridCol w:w="1783"/>
        <w:gridCol w:w="2157"/>
      </w:tblGrid>
      <w:tr>
        <w:trPr>
          <w:trHeight w:val="3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</w:t>
            </w:r>
          </w:p>
        </w:tc>
      </w:tr>
      <w:tr>
        <w:trPr>
          <w:trHeight w:val="60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285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