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8eae" w14:textId="04f8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города Ерейментау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5 декабря 2013 года № 5С-20/15-13. Зарегистрировано Департаментом юстиции Акмолинской области 8 января 2014 года № 3941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базовым ставкам платы за земельные участки города Ерейментау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Т.Муханбеджанов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декабря 2013года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5С-20/15-13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к базовым ставкам платы за земельные участки города Ерейментау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2"/>
        <w:gridCol w:w="8868"/>
      </w:tblGrid>
      <w:tr>
        <w:trPr>
          <w:trHeight w:val="51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ХIV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