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644" w14:textId="a0d9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16 июля 2013 года № 5ВС-18-1. Зарегистрировано Департаментом юстиции Акмолинской области 23 июля 2013 года № 3776.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2208459,5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321812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1868853,5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2228730,6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-34070,1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34070,1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5ВС-18-1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33"/>
        <w:gridCol w:w="533"/>
        <w:gridCol w:w="9472"/>
        <w:gridCol w:w="257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2208459,5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321812,0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144525,0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110169,0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14221,0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58"/>
        <w:gridCol w:w="558"/>
        <w:gridCol w:w="9440"/>
        <w:gridCol w:w="25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2228730,6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193356,5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114301,6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114001,6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12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1336381,1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1334945,0</w:t>
            </w:r>
          </w:p>
        </w:tc>
      </w:tr>
      <w:tr>
        <w:trPr>
          <w:trHeight w:val="6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1155382,4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23670,0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43413,0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31184,0</w:t>
            </w:r>
          </w:p>
        </w:tc>
      </w:tr>
      <w:tr>
        <w:trPr>
          <w:trHeight w:val="6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85605,1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85605,1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</w:tr>
      <w:tr>
        <w:trPr>
          <w:trHeight w:val="9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338348,1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273011,5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19988,3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239104,5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18509,5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4125,4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7959,1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65784,7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10814,5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6170,5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11686,5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6548,5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47104,0</w:t>
            </w:r>
          </w:p>
        </w:tc>
      </w:tr>
      <w:tr>
        <w:trPr>
          <w:trHeight w:val="6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12483,3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5031,3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9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5ВС-18-1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371 073,0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131 527,0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3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7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16 973,0</w:t>
            </w:r>
          </w:p>
        </w:tc>
      </w:tr>
      <w:tr>
        <w:trPr>
          <w:trHeight w:val="7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16 093,0</w:t>
            </w:r>
          </w:p>
        </w:tc>
      </w:tr>
      <w:tr>
        <w:trPr>
          <w:trHeight w:val="4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70 693,0</w:t>
            </w:r>
          </w:p>
        </w:tc>
      </w:tr>
      <w:tr>
        <w:trPr>
          <w:trHeight w:val="5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31 184,0</w:t>
            </w:r>
          </w:p>
        </w:tc>
      </w:tr>
      <w:tr>
        <w:trPr>
          <w:trHeight w:val="9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9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7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9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7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13 785,0</w:t>
            </w:r>
          </w:p>
        </w:tc>
      </w:tr>
      <w:tr>
        <w:trPr>
          <w:trHeight w:val="6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215 375,0</w:t>
            </w:r>
          </w:p>
        </w:tc>
      </w:tr>
      <w:tr>
        <w:trPr>
          <w:trHeight w:val="5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5ВС-18-1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6"/>
        <w:gridCol w:w="2524"/>
      </w:tblGrid>
      <w:tr>
        <w:trPr>
          <w:trHeight w:val="75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89 633,5</w:t>
            </w:r>
          </w:p>
        </w:tc>
      </w:tr>
      <w:tr>
        <w:trPr>
          <w:trHeight w:val="43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58 664,0</w:t>
            </w:r>
          </w:p>
        </w:tc>
      </w:tr>
      <w:tr>
        <w:trPr>
          <w:trHeight w:val="37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30 969,5</w:t>
            </w:r>
          </w:p>
        </w:tc>
      </w:tr>
      <w:tr>
        <w:trPr>
          <w:trHeight w:val="39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23 729,5</w:t>
            </w:r>
          </w:p>
        </w:tc>
      </w:tr>
      <w:tr>
        <w:trPr>
          <w:trHeight w:val="66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23 729,5</w:t>
            </w:r>
          </w:p>
        </w:tc>
      </w:tr>
      <w:tr>
        <w:trPr>
          <w:trHeight w:val="3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31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ГКП "Жаксы су арнасы"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5ВС-18-1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аулов (сел), аульных (сельских) округов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37"/>
        <w:gridCol w:w="547"/>
        <w:gridCol w:w="553"/>
        <w:gridCol w:w="9288"/>
        <w:gridCol w:w="24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157 081,1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24 293,4</w:t>
            </w:r>
          </w:p>
        </w:tc>
      </w:tr>
      <w:tr>
        <w:trPr>
          <w:trHeight w:val="6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12 034,1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9 007,7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8977,1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7547,8</w:t>
            </w:r>
          </w:p>
        </w:tc>
      </w:tr>
      <w:tr>
        <w:trPr>
          <w:trHeight w:val="6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8265,9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6904,2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8388,1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7324,1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