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5f56" w14:textId="05c5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Жаксынского района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24 декабря 2013 года № 5С-24-2. Зарегистрировано Департаментом юстиции Акмолинской области 10 января 2014 года № 3950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2353373,9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407798,9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8676,1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6865,2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1930033,7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2379465,9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20351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25005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-46443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46443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Жаксынского районного маслихата Акмолинской области от 12.11.2014 </w:t>
      </w:r>
      <w:r>
        <w:rPr>
          <w:rFonts w:ascii="Times New Roman"/>
          <w:b w:val="false"/>
          <w:i w:val="false"/>
          <w:color w:val="000000"/>
          <w:sz w:val="28"/>
        </w:rPr>
        <w:t>№ 5BС-32-1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норматив распределения социального налога в районный бюджет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2014 год из областного бюджета предусмотрена субвенция в сумме 1470350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составе поступлений бюджета района на 2014 год целевые трансферты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районному бюджету определяется постановлением акимата Жаксынского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2014 год предусмотрены целевые текущие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районному бюджету определяется постановлением акимата Жаксынского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2014 год предусмотрено погашение бюджетных кредитов в сумме 4654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2014 год в сумме 7265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специалистам образования, социального обеспечения и культуры, ветеринарии, работающим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программ, не подлежащих секвестру в процессе исполнения бюджета района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района предусмотрены бюджетные программы каждого села, сельского округа,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районного маслихата            Б.Молдаханов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К.Суюндиков</w:t>
      </w:r>
    </w:p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5С-24-2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Жаксынского районного маслихата Акмолинской области от 12.11.2014 </w:t>
      </w:r>
      <w:r>
        <w:rPr>
          <w:rFonts w:ascii="Times New Roman"/>
          <w:b w:val="false"/>
          <w:i w:val="false"/>
          <w:color w:val="ff0000"/>
          <w:sz w:val="28"/>
        </w:rPr>
        <w:t>№ 5BС-32-1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81"/>
        <w:gridCol w:w="708"/>
        <w:gridCol w:w="9274"/>
        <w:gridCol w:w="249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2353373,9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407798,9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161259,5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161259,5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221096,9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182611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2286,5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8676,1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коммунальной 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республиканского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246,5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246,5</w:t>
            </w:r>
          </w:p>
        </w:tc>
      </w:tr>
      <w:tr>
        <w:trPr>
          <w:trHeight w:val="9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2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6865,2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6865,2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6865,2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1930033,7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1930033,7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1930033,7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708"/>
        <w:gridCol w:w="792"/>
        <w:gridCol w:w="9021"/>
        <w:gridCol w:w="251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2379465,9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207396,8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12086,8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11886,8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119544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118977,7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566,3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</w:t>
            </w:r>
          </w:p>
        </w:tc>
      </w:tr>
      <w:tr>
        <w:trPr>
          <w:trHeight w:val="9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19554,2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7967,1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7967,1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2157,1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545,7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545,7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1460708,5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1459409,2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8914,2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1211039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36451,1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48278,4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3202,5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12552,8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77618,2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1299,3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1299,3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95417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17283,6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22138,7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13375,6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9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2736,2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340367,8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268072,7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36607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обустройство, и (или) приобретение инженерно-коммуникационной инфраструктуры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1913,7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229552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15151,2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6646,1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5035,9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3111,2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43833,8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13482,4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5935,9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9195,9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11323,6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7920,9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7920,9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5389,2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5389,2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101365,9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74939,8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4995,4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24996,3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5053,1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14820,8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6672,6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11605,3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6802,3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69843,3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12509,2</w:t>
            </w:r>
          </w:p>
        </w:tc>
      </w:tr>
      <w:tr>
        <w:trPr>
          <w:trHeight w:val="5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12509,2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4315,9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4315,9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44623,4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6627,4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8394,8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8004,8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11518,6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11518,6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9286,4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2232,2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50059,9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40457,9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40457,9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33625,3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8313,3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499,9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58,8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25005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-46443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46443</w:t>
            </w:r>
          </w:p>
        </w:tc>
      </w:tr>
    </w:tbl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5С-24-2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99"/>
        <w:gridCol w:w="457"/>
        <w:gridCol w:w="9787"/>
        <w:gridCol w:w="240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1898556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426321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197086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154287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32538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</w:t>
            </w:r>
          </w:p>
        </w:tc>
      </w:tr>
      <w:tr>
        <w:trPr>
          <w:trHeight w:val="12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1447856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1447856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31"/>
        <w:gridCol w:w="531"/>
        <w:gridCol w:w="9726"/>
        <w:gridCol w:w="238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1898556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204353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117333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117333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20207</w:t>
            </w:r>
          </w:p>
        </w:tc>
      </w:tr>
      <w:tr>
        <w:trPr>
          <w:trHeight w:val="9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1314020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1314020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1150567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47858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92782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92782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32025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архитектуры и градостроительства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обустройство, и (или) приобретение инженерно-коммуникационной инфраструктуры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95591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69001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34157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30775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18173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архитектуры и градостроительства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18173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 архитектуры и градостроительства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46298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36628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36628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БЮДЖЕТА (ИСПОЛЬЗОВАНИЕ ПРОФИЦИТА)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5С-24-2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599"/>
        <w:gridCol w:w="9677"/>
        <w:gridCol w:w="237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2016 год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1940657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495460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236306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236306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2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</w:t>
            </w:r>
          </w:p>
        </w:tc>
      </w:tr>
      <w:tr>
        <w:trPr>
          <w:trHeight w:val="12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1416817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1416817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32"/>
        <w:gridCol w:w="532"/>
        <w:gridCol w:w="9763"/>
        <w:gridCol w:w="236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1940657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208767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55804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55804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119296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119296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</w:t>
            </w:r>
          </w:p>
        </w:tc>
      </w:tr>
      <w:tr>
        <w:trPr>
          <w:trHeight w:val="9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20098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1337115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1337115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1169360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28406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48862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37995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98199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98199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17874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34267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9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50055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36155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97791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69866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34595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23918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</w:tr>
      <w:tr>
        <w:trPr>
          <w:trHeight w:val="12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32231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18937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архитектуры и градостроительства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18937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архитектуры и градостроительства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49538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42289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5С-24-2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решения Жаксынского районного маслихата Акмолинской области от 12.11.2014 </w:t>
      </w:r>
      <w:r>
        <w:rPr>
          <w:rFonts w:ascii="Times New Roman"/>
          <w:b w:val="false"/>
          <w:i w:val="false"/>
          <w:color w:val="ff0000"/>
          <w:sz w:val="28"/>
        </w:rPr>
        <w:t>№ 5BС-32-1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4"/>
        <w:gridCol w:w="2426"/>
      </w:tblGrid>
      <w:tr>
        <w:trPr>
          <w:trHeight w:val="4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289 604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139 868</w:t>
            </w:r>
          </w:p>
        </w:tc>
      </w:tr>
      <w:tr>
        <w:trPr>
          <w:trHeight w:val="36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70 668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58 032</w:t>
            </w:r>
          </w:p>
        </w:tc>
      </w:tr>
      <w:tr>
        <w:trPr>
          <w:trHeight w:val="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36 223</w:t>
            </w:r>
          </w:p>
        </w:tc>
      </w:tr>
      <w:tr>
        <w:trPr>
          <w:trHeight w:val="54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66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17 712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51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12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11 084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124 734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124 734</w:t>
            </w:r>
          </w:p>
        </w:tc>
      </w:tr>
      <w:tr>
        <w:trPr>
          <w:trHeight w:val="79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</w:p>
        </w:tc>
      </w:tr>
      <w:tr>
        <w:trPr>
          <w:trHeight w:val="55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96 101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</w:tbl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5С-24-2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Жаксынского районного маслихата Акмолинской области от 12.11.2014 </w:t>
      </w:r>
      <w:r>
        <w:rPr>
          <w:rFonts w:ascii="Times New Roman"/>
          <w:b w:val="false"/>
          <w:i w:val="false"/>
          <w:color w:val="ff0000"/>
          <w:sz w:val="28"/>
        </w:rPr>
        <w:t>№ 5BС-32-1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4"/>
        <w:gridCol w:w="2426"/>
      </w:tblGrid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195 081,7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77 169,9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37 713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37 514</w:t>
            </w:r>
          </w:p>
        </w:tc>
      </w:tr>
      <w:tr>
        <w:trPr>
          <w:trHeight w:val="55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санитарного убоя мелкий рогатый скот больных бруцеллезом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направляемых на санитарный убой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36 456,9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блочно-модульных котельных для школ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35 074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1 382,9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отопительному сезону объектов теплоснабжения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117 911,8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водопроводных сетей в селе Запорожье Жаксынского района Акмолинской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58 239,9</w:t>
            </w:r>
          </w:p>
        </w:tc>
      </w:tr>
      <w:tr>
        <w:trPr>
          <w:trHeight w:val="75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скважинного водозабора и системы водоснабжения села Подгорное Жаксынского района Акмолинской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59 671,9</w:t>
            </w:r>
          </w:p>
        </w:tc>
      </w:tr>
    </w:tbl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5С-24-2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0"/>
      </w:tblGrid>
      <w:tr>
        <w:trPr>
          <w:trHeight w:val="31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5С-24-2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7 - в редакции решения Жаксынского районного маслихата Акмолинской области от 12.11.2014 </w:t>
      </w:r>
      <w:r>
        <w:rPr>
          <w:rFonts w:ascii="Times New Roman"/>
          <w:b w:val="false"/>
          <w:i w:val="false"/>
          <w:color w:val="ff0000"/>
          <w:sz w:val="28"/>
        </w:rPr>
        <w:t>№ 5BС-32-1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404"/>
        <w:gridCol w:w="817"/>
        <w:gridCol w:w="734"/>
        <w:gridCol w:w="8680"/>
        <w:gridCol w:w="243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162 852,2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Жаксы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26 901,5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13 165,6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1 755,9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9 965,6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7 491,6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8 270,9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6 447,9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17 883,1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1 565,1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Киевское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9 022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8465,5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9082,2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Новокиенского сельского округа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9604,5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7999,3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7948,7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6453,7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8077,8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6952,8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 Жаксынского района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8016,4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6772,8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