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7d19" w14:textId="6797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в селе Зеренда и сельских населенных пунктах Зерендинского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6 декабря 2013 года № 20-160. Зарегистрировано Департаментом юстиции Акмолинской области 8 января 2014 года № 3938.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поправочные коэффициенты к базовым ставкам платы за земельные участки в селе Зеренда и сельских населенных пунктах Зерендинского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20-160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в селе Зеренда Зерендинского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3"/>
        <w:gridCol w:w="6537"/>
      </w:tblGrid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20-160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в сельских населенных пунктах Зерендинского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Зерендинского районного маслихата Акмолинской области от 15.05.2019 </w:t>
      </w:r>
      <w:r>
        <w:rPr>
          <w:rFonts w:ascii="Times New Roman"/>
          <w:b w:val="false"/>
          <w:i w:val="false"/>
          <w:color w:val="ff0000"/>
          <w:sz w:val="28"/>
        </w:rPr>
        <w:t>№ 37-263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2408"/>
        <w:gridCol w:w="8492"/>
      </w:tblGrid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 за земельные участки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кадастровых кварталов Название сельских населенных пунктов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01-160-003 село Байтерек (Байтерекский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01-160-045 село Приречное (Приреченский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01-160-047 село Садовое (Садовый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01-160-001 село Шагалалы (Чаглинский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01-160-042 село Конысбай (Конысбайский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01-160-034 село Акколь (Аккольский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01-160-037 село Еленовка (Булакский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01-160-048 село Симферопольское (Симферопольский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01-160-031,032 поселок Алексеевка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01-160-010 село Викторовка (Викторовский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01-160-042 поселок Гранитный (Конысбайский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01-160-007 село Малика Габдуллина (сельский округ Малика Габдуллина)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01-160-007 село Серафимовка (сельский округ Малика Габдуллина)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01-160-003 село Красный Кордон (Байтерекский сельский округ)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01-160-034 село Ивановка (Аккольский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01-160-008 село Карауыл Канай бия (сельский округ имени Канай бия)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01-160-032,042 станция Чаглинка (поселок Алексеевка)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01-160-043 село Оркен (Кусепский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01-160-043 село Азат (Кусепский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01-160-012 село Айдабол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01-160-036 село Кайынды (Ортакский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01-160-002 село Троицкое (Троицкий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01-160-006 село Айдарлы (Зерендинский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01-160-044 село Озен (Кусепский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01-160-046 село Заречное (Садовый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01-160-033 поселок Бирлестик (сельский округ имени Сакена Сейфуллина)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01-160-039 село Акан (Сарыозекский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01-160-035 село Казахстан (Аккольский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01-160-035 село Туполевка (Аккольский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01-160-042 станция Жаманащи (поселок Алексеевка)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01-160-038 село Жанааул (Булакский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01-160-036 село Кызылтан (Ортакский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01-160-045 село Павловка (Приреченский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01-160-006 село Кошкарбай (Троицкий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01-160-001 село Акадыр (Чаглинский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01-160-035 село Молодежное (Аккольский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01-160-038 село Карагай (Булакский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01-160-042 село Васильковка (Конысбайский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01-160-007 село Койсалган (сельский округ Малика Габдуллина)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01-160-006 село Кеноткель (Троицкий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01-160-009 село Коктерек (Зерендинский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01-160-041 село Сейфуллино (сельский округ имени Сакена Сейфуллина)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01-160-007 село Малые Тюкты (сельский округ Малика Габдуллина)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01-160-011 село Красиловка (Викторовский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01-160-046 село Еликти (Садовый сельский округ)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01-160-009 село Кызылегис (Кызылегисский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01-160-008 село Игилик (сельский округ имени Канай бия)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01-160-008 село Жамантуз (сельский округ имени Канай бия)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01-160-038 село Жылымды (Булакский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01-160-011 село Богенбай бия (Викторовский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01-160-042 село Донгулагаш (Конысбайский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01-160-036 село Ортак (Ортакский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01-160-048 село Жолдыбай (Симферопольский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01-160-002 село Карсак (Троицкий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01-160-002 село Ескенежал (Чаглинский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01-160-013 село Исаковка (Исаковский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01-160-002 село Ермаковка (Байтерекский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01-160-008 село Желтау (сельский округ имени Канай бия)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01-160-003 село Ондирис (Байтерекский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01-160-038 село Карлыколь (Булакский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01-160-040 село Кызылсая (Кызылсаянский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01-160-048 село Булак (Симферопольский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01-160-001 село Уялы (Чаглинский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01-160-001 село Енбекберлик (Чаглинский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01-160-013 село Костомаровка (Исаковский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01-160-009 село Ортаагаш (Кызылегисский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01-160-044 село Жамбыл (Кусепский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01-160-044 село Теректи (Кусепский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01-160-009 село Карашилик (Кызылегисский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01-160-041 село Жанатлек (сельский округ имени Сакена Сейфуллина)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01-160-039 село Уголки (Сарыозекский сельский округ)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01-160-003 село Ульгули (Байтерекский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01-160-039 село Баратай (Сарыозекский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01-160-040 село Биктесин (Кызылсаянский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01-160-040 село Кызылагаш (Кызылсаянский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01-160-007 село Дороговка (сельский округ Малика Габдуллина)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01-160-041 село Караозек (сельский округ имени Сакена Сейфуллина)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01-160-013 село Уялы (Исаковский сельский округ)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исключенных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