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f2d6" w14:textId="e5cf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Сандыктауского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24 декабря 2013 года № 21/1. Зарегистрировано Департаментом юстиции Акмолинской области 9 января 2014 года № 3945. Утратило силу решением Сандыктауского районного маслихата Акмолинской области от 10 апреля 2015 года № 31/6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Сандыктауского районного маслихата Акмолинской области от 10.04.2015 № 31/6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>2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Сандыктауского района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1 769 056,1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304 206,0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5 834,2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34 192,0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1 424 823,9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1 792 732,1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17 025,0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- 939,8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939,8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-39 761,2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39 761,2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  маслихата Акмолинской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№ 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норматив распределения доходов в бюджет района по социальному налогу –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2014 год предусмотрены целевые трансферты и бюджетные кредиты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2014 год предусмотрен объем субвенции, передаваемой из областного бюджета в сумме 1 165 946,0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2014 год предусмотрены целевые трансферты из областного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2014 год предусмотрено погашение бюджетных кредитов в областной бюджет в сумме 2 421,0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2014 год в сумме 6 321,0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социального обеспечения, образования и культуры, работающим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бюджета района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сельских округов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 Сагдиев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21/1  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Сандыктауского районного маслихата Акмолинской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25"/>
        <w:gridCol w:w="704"/>
        <w:gridCol w:w="9043"/>
        <w:gridCol w:w="250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1 769 056,1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304 206,0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139 679,7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139 679,7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112 010,5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60 563,0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3 116,2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44 377,3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25 815,0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1 353,5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18 979,8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5 481,7</w:t>
            </w:r>
          </w:p>
        </w:tc>
      </w:tr>
      <w:tr>
        <w:trPr>
          <w:trHeight w:val="12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3 360,8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3 360,8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5 834,2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3 533,2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132,5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3 324,0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19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2 093,7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2 093,7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34 192,0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25 192,0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25 192,0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1 424 823,9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1 424 823,9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1 424 823,9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25"/>
        <w:gridCol w:w="725"/>
        <w:gridCol w:w="9022"/>
        <w:gridCol w:w="2507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1 792 732,1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227 503,8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12 467,0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12 467,0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60 241,6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60 241,6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133 559,8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125 594,8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21 235,4</w:t>
            </w:r>
          </w:p>
        </w:tc>
      </w:tr>
      <w:tr>
        <w:trPr>
          <w:trHeight w:val="15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20 091,6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890,5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2 329,5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2 329,5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1 117 029,3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1 117 029,3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10 588,8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891 674,0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1 509,7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11 157,5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23 932,0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12 493,2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100 908,0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64 766,1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51 034,6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50 951,7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16 395,5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8 340,1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421,9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245,7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8 414,3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252,8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6 878,2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1 586,0</w:t>
            </w:r>
          </w:p>
        </w:tc>
      </w:tr>
      <w:tr>
        <w:trPr>
          <w:trHeight w:val="15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2 271,8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6 031,4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52 961,2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17 736,5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11 424,5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4 081,7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4 081,7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187 204,9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137 186,0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6 322,1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95 892,7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23 324,7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5 927,2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5 719,3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14 508,2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6 374,7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2 385,5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10 328,7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4 414,7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24 182,0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66 146,8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7 271,0</w:t>
            </w:r>
          </w:p>
        </w:tc>
      </w:tr>
      <w:tr>
        <w:trPr>
          <w:trHeight w:val="8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39 344,8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6 218,8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31 591,0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7 843,3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7 843,3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7 843,3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9 066,6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2 979,0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2 979,0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6 087,6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6 087,6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49 452,6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23 712,0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23 712,0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14 716,0</w:t>
            </w:r>
          </w:p>
        </w:tc>
      </w:tr>
      <w:tr>
        <w:trPr>
          <w:trHeight w:val="11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10 662,8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4 053,2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5 117,0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5 907,6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5 907,6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11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-939,8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939,8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939,8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939,8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-39 761,2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39 761,2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22 736,2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22 736,2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22 736,2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21/1  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781"/>
        <w:gridCol w:w="719"/>
        <w:gridCol w:w="9061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1 509 410,0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349 627,0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27 011,0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27 011,0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165 533,0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165 533,0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121 406,0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54 015,0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3 819,0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57 664,0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5 908,0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29 895,0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1 590,0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21 148,0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11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5 095,0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5 095,0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5 734,0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4 398,0</w:t>
            </w:r>
          </w:p>
        </w:tc>
      </w:tr>
      <w:tr>
        <w:trPr>
          <w:trHeight w:val="11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1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6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19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1 147 049,0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1 147 049,0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15"/>
        <w:gridCol w:w="774"/>
        <w:gridCol w:w="9043"/>
        <w:gridCol w:w="2359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1 509 410,0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216 888,0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12 705,0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56 747,0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56 747,0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126 514,0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125 864,0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20 922,0</w:t>
            </w:r>
          </w:p>
        </w:tc>
      </w:tr>
      <w:tr>
        <w:trPr>
          <w:trHeight w:val="15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19 848,0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10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976 186,0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976 186,0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842 400,0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1 616,0</w:t>
            </w:r>
          </w:p>
        </w:tc>
      </w:tr>
      <w:tr>
        <w:trPr>
          <w:trHeight w:val="11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11 939,0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22 520,0</w:t>
            </w:r>
          </w:p>
        </w:tc>
      </w:tr>
      <w:tr>
        <w:trPr>
          <w:trHeight w:val="11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12 484,0</w:t>
            </w:r>
          </w:p>
        </w:tc>
      </w:tr>
      <w:tr>
        <w:trPr>
          <w:trHeight w:val="11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1 856,0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71 168,0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52 935,0</w:t>
            </w:r>
          </w:p>
        </w:tc>
      </w:tr>
      <w:tr>
        <w:trPr>
          <w:trHeight w:val="11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16 190,0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9 261,0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1 218,0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1 275,0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2 711,0</w:t>
            </w:r>
          </w:p>
        </w:tc>
      </w:tr>
      <w:tr>
        <w:trPr>
          <w:trHeight w:val="16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2 749,0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5 082,0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4 012,0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125 208,0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6 438,0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90 562,0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21 932,0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13 402,0</w:t>
            </w:r>
          </w:p>
        </w:tc>
      </w:tr>
      <w:tr>
        <w:trPr>
          <w:trHeight w:val="12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9 831,0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5 131,0</w:t>
            </w:r>
          </w:p>
        </w:tc>
      </w:tr>
      <w:tr>
        <w:trPr>
          <w:trHeight w:val="12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31 499,0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14 582,0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14 582,0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5 058,0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6 439,0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7 418,0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18 725,0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2 675,0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16 050,0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42 037,0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10 463,0</w:t>
            </w:r>
          </w:p>
        </w:tc>
      </w:tr>
      <w:tr>
        <w:trPr>
          <w:trHeight w:val="12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10 463,0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7 247,0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7 247,0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21/1  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50"/>
        <w:gridCol w:w="787"/>
        <w:gridCol w:w="9007"/>
        <w:gridCol w:w="2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1 538 609,0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406 148,0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198 474,0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198 474,0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135 086,0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59 040,0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4 032,0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64 593,0</w:t>
            </w:r>
          </w:p>
        </w:tc>
      </w:tr>
      <w:tr>
        <w:trPr>
          <w:trHeight w:val="4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7 421,0</w:t>
            </w:r>
          </w:p>
        </w:tc>
      </w:tr>
      <w:tr>
        <w:trPr>
          <w:trHeight w:val="4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31 988,0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1 701,0</w:t>
            </w:r>
          </w:p>
        </w:tc>
      </w:tr>
      <w:tr>
        <w:trPr>
          <w:trHeight w:val="4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22 628,0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7 659,0</w:t>
            </w:r>
          </w:p>
        </w:tc>
      </w:tr>
      <w:tr>
        <w:trPr>
          <w:trHeight w:val="4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4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11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5 453,0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5 453,0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6 155,0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4 766,0</w:t>
            </w:r>
          </w:p>
        </w:tc>
      </w:tr>
      <w:tr>
        <w:trPr>
          <w:trHeight w:val="4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4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4 709,0</w:t>
            </w:r>
          </w:p>
        </w:tc>
      </w:tr>
      <w:tr>
        <w:trPr>
          <w:trHeight w:val="11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12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16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9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</w:p>
        </w:tc>
      </w:tr>
      <w:tr>
        <w:trPr>
          <w:trHeight w:val="4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1 119 282,0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1 119 282,0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1 119 282,0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893"/>
        <w:gridCol w:w="851"/>
        <w:gridCol w:w="8917"/>
        <w:gridCol w:w="238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1 538 609,0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217 587,0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12 705,0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12 705,0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56 747,0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56 747,0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127 136,0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126 486,0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20 999,0</w:t>
            </w:r>
          </w:p>
        </w:tc>
      </w:tr>
      <w:tr>
        <w:trPr>
          <w:trHeight w:val="15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19 848,0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11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3 076,0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3 076,0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2 076,0</w:t>
            </w:r>
          </w:p>
        </w:tc>
      </w:tr>
      <w:tr>
        <w:trPr>
          <w:trHeight w:val="8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997 735,0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997 735,0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860 933,0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</w:p>
        </w:tc>
      </w:tr>
      <w:tr>
        <w:trPr>
          <w:trHeight w:val="11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12 775,0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22 250,0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8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1 986,0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72 344,0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54 481,0</w:t>
            </w:r>
          </w:p>
        </w:tc>
      </w:tr>
      <w:tr>
        <w:trPr>
          <w:trHeight w:val="11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16 218,0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9 909,0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1 109,0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1 275,0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6 627,0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2 801,0</w:t>
            </w:r>
          </w:p>
        </w:tc>
      </w:tr>
      <w:tr>
        <w:trPr>
          <w:trHeight w:val="16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12 393,0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6 955,0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6 870,0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8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5 438,0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4 293,0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149 986,0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126 281,0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6 438,0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22 568,0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13 456,0</w:t>
            </w:r>
          </w:p>
        </w:tc>
      </w:tr>
      <w:tr>
        <w:trPr>
          <w:trHeight w:val="12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6 417,0</w:t>
            </w:r>
          </w:p>
        </w:tc>
      </w:tr>
      <w:tr>
        <w:trPr>
          <w:trHeight w:val="8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10 249,0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5 491,0</w:t>
            </w:r>
          </w:p>
        </w:tc>
      </w:tr>
      <w:tr>
        <w:trPr>
          <w:trHeight w:val="11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32 076,0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14 582,0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14 582,0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5 058,0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5 058,0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</w:p>
        </w:tc>
      </w:tr>
      <w:tr>
        <w:trPr>
          <w:trHeight w:val="8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6 439,0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7 418,0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7 418,0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7 418,0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20 035,0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2 862,0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2 862,0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17 173,0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8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10 485,0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10 485,0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8 386,0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8 386,0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Сандыктауского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21/1  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Сандыктауского районного маслихата Акмолинской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8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210 576,3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174 555,3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48 420,4</w:t>
            </w:r>
          </w:p>
        </w:tc>
      </w:tr>
      <w:tr>
        <w:trPr>
          <w:trHeight w:val="7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5 472,9</w:t>
            </w:r>
          </w:p>
        </w:tc>
      </w:tr>
      <w:tr>
        <w:trPr>
          <w:trHeight w:val="45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5 301,9</w:t>
            </w:r>
          </w:p>
        </w:tc>
      </w:tr>
      <w:tr>
        <w:trPr>
          <w:trHeight w:val="46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5 301,9</w:t>
            </w:r>
          </w:p>
        </w:tc>
      </w:tr>
      <w:tr>
        <w:trPr>
          <w:trHeight w:val="4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4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84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</w:t>
            </w:r>
          </w:p>
        </w:tc>
      </w:tr>
      <w:tr>
        <w:trPr>
          <w:trHeight w:val="8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</w:t>
            </w:r>
          </w:p>
        </w:tc>
      </w:tr>
      <w:tr>
        <w:trPr>
          <w:trHeight w:val="45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120 579,1</w:t>
            </w:r>
          </w:p>
        </w:tc>
      </w:tr>
      <w:tr>
        <w:trPr>
          <w:trHeight w:val="8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99 173,0</w:t>
            </w:r>
          </w:p>
        </w:tc>
      </w:tr>
      <w:tr>
        <w:trPr>
          <w:trHeight w:val="79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7 316,1</w:t>
            </w:r>
          </w:p>
        </w:tc>
      </w:tr>
      <w:tr>
        <w:trPr>
          <w:trHeight w:val="79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7 316,1</w:t>
            </w:r>
          </w:p>
        </w:tc>
      </w:tr>
      <w:tr>
        <w:trPr>
          <w:trHeight w:val="76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14 090,0</w:t>
            </w:r>
          </w:p>
        </w:tc>
      </w:tr>
      <w:tr>
        <w:trPr>
          <w:trHeight w:val="45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16 575,0</w:t>
            </w:r>
          </w:p>
        </w:tc>
      </w:tr>
      <w:tr>
        <w:trPr>
          <w:trHeight w:val="43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16 575,0</w:t>
            </w:r>
          </w:p>
        </w:tc>
      </w:tr>
      <w:tr>
        <w:trPr>
          <w:trHeight w:val="75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16 575,0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3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21/1  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Сандыктауского районного маслихата Акмолинской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67 747,6</w:t>
            </w:r>
          </w:p>
        </w:tc>
      </w:tr>
      <w:tr>
        <w:trPr>
          <w:trHeight w:val="42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67 747,6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органов управления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4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27 983,6</w:t>
            </w:r>
          </w:p>
        </w:tc>
      </w:tr>
      <w:tr>
        <w:trPr>
          <w:trHeight w:val="7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объектов образования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26 028,0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1 955,6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32 779,0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31 591,0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1 188,0</w:t>
            </w:r>
          </w:p>
        </w:tc>
      </w:tr>
      <w:tr>
        <w:trPr>
          <w:trHeight w:val="79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7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21/1  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бюджета района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48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21/1  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сельских округов на 2014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Сандыктауского районного маслихата Акмолинской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32"/>
        <w:gridCol w:w="600"/>
        <w:gridCol w:w="9465"/>
        <w:gridCol w:w="2487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173 218,8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133 559,8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133 559,8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125 594,8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2"/>
        <w:gridCol w:w="1906"/>
        <w:gridCol w:w="2035"/>
        <w:gridCol w:w="1884"/>
        <w:gridCol w:w="2121"/>
        <w:gridCol w:w="1863"/>
        <w:gridCol w:w="1929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</w:p>
        </w:tc>
      </w:tr>
      <w:tr>
        <w:trPr>
          <w:trHeight w:val="60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</w:tr>
      <w:tr>
        <w:trPr>
          <w:trHeight w:val="40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33 958,4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11 739,3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9 914,7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8 808,3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11 058,4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15 467,4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10 098,3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10 362,3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8 883,7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7 742,3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8 622,4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15 467,4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10 098,3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10 362,3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8 883,7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7 742,3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8 622,4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15 337,4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8 168,3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8 572,3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7 143,7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7 742,3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8 622,4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2 356,0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2 356,0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47"/>
        <w:gridCol w:w="1847"/>
        <w:gridCol w:w="2014"/>
        <w:gridCol w:w="2015"/>
        <w:gridCol w:w="2015"/>
        <w:gridCol w:w="1849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</w:tr>
      <w:tr>
        <w:trPr>
          <w:trHeight w:val="40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11 695,9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10 355,7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13 072,3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9 865,1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9 940,9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8 692,7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9 795,3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8 705,1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9 940,9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8 692,7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9 795,3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8 705,1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8 332,7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9 940,9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8 692,7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9 795,3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8 575,1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