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c716" w14:textId="664c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сентября 2013 года № 142/20-5. Зарегистрировано Департаментом юстиции Акмолинской области 3 октября 2013 года № 3824. Утратило силу решением Целиноградского районного маслихата Акмолинской области от 23 октября 2017 года № 146/20-6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146/20-6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Г.Саптаякова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142/20-5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установления размеров и определения перечня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нуждающихся граждан в Целиноградском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в Целиноградском районе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Целиноградского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Целиноградского района";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Целиноградское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сельских округов Целиноградского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Целиноградского районного маслихата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29/3-6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17.08.2016 </w:t>
      </w:r>
      <w:r>
        <w:rPr>
          <w:rFonts w:ascii="Times New Roman"/>
          <w:b w:val="false"/>
          <w:i w:val="false"/>
          <w:color w:val="ff0000"/>
          <w:sz w:val="28"/>
        </w:rPr>
        <w:t>№ 53/6-6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Целиноградского района.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дней, к которым оказывается социальная помощь: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пожилых людей – 1 октября;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инвалидов – второе воскресенье октября.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с изменением, внесенным решением Целиноградского районного маслихата Акмолинской области 06.12.2013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169/23-5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предельные размеры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получателей: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и в высших медицинских учебных заведениях на платной основе.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категориям нуждающихся при наступлении трудной жизненной ситуации являются: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с изменениями, внесенным решениями Целиноградского районного маслихата Акмолинской области 06.12.2013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169/23-5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18.09.2015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325/46-5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ко Дню инвалидов: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 (гражданам) в силу определенных обстоятельств, нуждающимся в экстренной социальной поддержке, при обращении не позднее трех месяцев после наступления трудной жизненной ситуации, без учета дохода один раз в год: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онкологического стационара в размере пятнадцати месячных расчетных показателей;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пятнадцати месячных расчетных показателей;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тридцати месячных расчетных показателей;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помощь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основе, на оплату за учебу один раз в год в размере стопроцентной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единовременная помощь студентам из малообеспеченных и многодетных семей, проживающим в сельской местности, обучающимся по очной форме обучения в высших медицинских учебных заведениях на платной основе, на оплату за учебу один раз в год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помощи, заключения участковой комиссии;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подачи заявления на основании списков уполномоченной организации на расходы за коммунальные услуги: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второй мировой войны, ежемесячно, в размере одного месячного расчетного показателя;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ежемесячно, в размере ста процентов за счет целевых трансфертов, выделяемых из областного бюджета: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килограммов или согласно предоставленных квитанций на приобретение твердого топлива.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Целиноградского районного маслихата Акмолинской области 06.12.2013 </w:t>
      </w:r>
      <w:r>
        <w:rPr>
          <w:rFonts w:ascii="Times New Roman"/>
          <w:b w:val="false"/>
          <w:i w:val="false"/>
          <w:color w:val="ff0000"/>
          <w:sz w:val="28"/>
        </w:rPr>
        <w:t>№ 169/23-5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18.09.2015 </w:t>
      </w:r>
      <w:r>
        <w:rPr>
          <w:rFonts w:ascii="Times New Roman"/>
          <w:b w:val="false"/>
          <w:i w:val="false"/>
          <w:color w:val="ff0000"/>
          <w:sz w:val="28"/>
        </w:rPr>
        <w:t>№ 325/46-5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Целиноградского района по предоставлению уполномоченной организации без истребования заявлений от получателей.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документов: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семьи заявителя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предоставляются в подлинниках и копиях для сверки, после чего подлинники документов возвращаются заявителю.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Целиноградского районного маслихата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29/3-6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Целиноградского района на текущий финансовый год.</w:t>
      </w:r>
    </w:p>
    <w:bookmarkEnd w:id="82"/>
    <w:bookmarkStart w:name="z8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Целиноградского района;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0"/>
    <w:bookmarkStart w:name="z9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