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6d735" w14:textId="396d7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районного маслихата от 12 апреля 2012 года № С-4/5 "Об оказании социальной помощи отдельным категориям нуждающихся
граждан Шортандинского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31 января 2013 года № С-13/3. Зарегистрировано Департаментом юстиции Акмолинской области 21 февраля 2013 года № 3657. Утратило силу решением Шортандинского районного маслихата Акмолинской области от 9 декабря 2013 года № С-22/4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Шортандинского районного маслихата Акмолинской области от 09.12.2013 </w:t>
      </w:r>
      <w:r>
        <w:rPr>
          <w:rFonts w:ascii="Times New Roman"/>
          <w:b w:val="false"/>
          <w:i w:val="false"/>
          <w:color w:val="ff0000"/>
          <w:sz w:val="28"/>
        </w:rPr>
        <w:t>№ С-22/4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момента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Шортандинский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«Об оказании социальной помощи отдельным категориям нуждающихся граждан Шортандинского района» от 12 апреля 2012 года № С-4/5 (зарегистрировано в Реестре государственной регистрации нормативных правовых актов № 1-18-155, опубликовано 5 мая 2012 года в районной газете «Вести» и 5 мая 2012 года в районной газете «Өрлеу»)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«8) участникам и инвалидам Великой Отечественной войны согласно предоставленных списков Государственного центра по выплате пенсий на расходы за коммунальные услуги в размере 100 процентов ежемесячно за счет целевых трансфертов, выделяемых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 водоснабжение, канализацию, газоснабжение, теплоснабжение, мусороудаление, электроснабжение и абонентскую плату за услуги телефонной связи согласно реестров, предоставленных поставщиками услуг на счета услугодателей по заявлению получателя, либо на лицевые счета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Расходы на твердое топливо в период отопительного сезона возмещаются по месту фактического проживания участника или инвалида Великой Отечественной войны, путем перечисления на лицевые счета получателей, согласно предоставленных квитанций на приобретения твердого топлива».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распространяется на правоотношения, возникшие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А.Шарипова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Шортандинского района                 С.Камзебаев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