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e10e" w14:textId="c42e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декабря 2013 года № 5С-24/1. Зарегистрировано Департаментом юстиции Акмолинской области 9 декабря 2013 года № 3910.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1)доходы - 8058110,3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2060707,8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5875053,2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8100961,1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XХIV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 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 Нуркенов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2013 года № 5С-24/1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25"/>
        <w:gridCol w:w="945"/>
        <w:gridCol w:w="8284"/>
        <w:gridCol w:w="244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8058110,3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1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3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749"/>
        <w:gridCol w:w="23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8100961,1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211140,2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2934078,1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2748054,5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2178303,5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2625198,0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598741,0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1999978,0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98617,7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42077,2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904568,0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2013 года № 5С-24/1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0"/>
        <w:gridCol w:w="2410"/>
      </w:tblGrid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4 340 963,0</w:t>
            </w:r>
          </w:p>
        </w:tc>
      </w:tr>
      <w:tr>
        <w:trPr>
          <w:trHeight w:val="48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1 288 617,0</w:t>
            </w:r>
          </w:p>
        </w:tc>
      </w:tr>
      <w:tr>
        <w:trPr>
          <w:trHeight w:val="42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105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57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299 308,0</w:t>
            </w:r>
          </w:p>
        </w:tc>
      </w:tr>
      <w:tr>
        <w:trPr>
          <w:trHeight w:val="78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85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118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33 445,0</w:t>
            </w:r>
          </w:p>
        </w:tc>
      </w:tr>
      <w:tr>
        <w:trPr>
          <w:trHeight w:val="88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6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4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70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67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6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49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3 036 767,0</w:t>
            </w:r>
          </w:p>
        </w:tc>
      </w:tr>
      <w:tr>
        <w:trPr>
          <w:trHeight w:val="40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 Бурабайского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82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развитие дорожной сети поселка Бурабай Бурабайского района Акмолинской области (первая очередь)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2 131 807,0</w:t>
            </w:r>
          </w:p>
        </w:tc>
      </w:tr>
      <w:tr>
        <w:trPr>
          <w:trHeight w:val="72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76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72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159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насосной станции с системой водоснабжения для обеспечения резервного водоснабжения республиканское государственное коммунальное предприятие республиканский учебно-оздоровительный центр "Балдаурен" в городе Щучинск Бурабайского района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88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30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 Бурабайского района Акмолинской области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158 081,0</w:t>
            </w:r>
          </w:p>
        </w:tc>
      </w:tr>
      <w:tr>
        <w:trPr>
          <w:trHeight w:val="40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2013 года № 5С-24/1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7"/>
        <w:gridCol w:w="2463"/>
      </w:tblGrid>
      <w:tr>
        <w:trPr>
          <w:trHeight w:val="7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584 704,2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293 360,2</w:t>
            </w:r>
          </w:p>
        </w:tc>
      </w:tr>
      <w:tr>
        <w:trPr>
          <w:trHeight w:val="4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6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противопожарных мероприятий объектов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99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254 425,2</w:t>
            </w:r>
          </w:p>
        </w:tc>
      </w:tr>
      <w:tr>
        <w:trPr>
          <w:trHeight w:val="45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8 199,0</w:t>
            </w:r>
          </w:p>
        </w:tc>
      </w:tr>
      <w:tr>
        <w:trPr>
          <w:trHeight w:val="4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 и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14 482,2</w:t>
            </w:r>
          </w:p>
        </w:tc>
      </w:tr>
      <w:tr>
        <w:trPr>
          <w:trHeight w:val="7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229 062,0</w:t>
            </w:r>
          </w:p>
        </w:tc>
      </w:tr>
      <w:tr>
        <w:trPr>
          <w:trHeight w:val="9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2 682,0</w:t>
            </w:r>
          </w:p>
        </w:tc>
      </w:tr>
      <w:tr>
        <w:trPr>
          <w:trHeight w:val="7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градостроительной документации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4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55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76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126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государственной экспертизы реконструкция сетей водоотведения третьей очереди коллектора и канализационной насосной станции поселка Бурабай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8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20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45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40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города Щучинска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111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"Термо-Транзит" Бурабайского района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2013 года № 5С-24/1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59"/>
        <w:gridCol w:w="778"/>
        <w:gridCol w:w="9076"/>
        <w:gridCol w:w="229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7"/>
        <w:gridCol w:w="2206"/>
        <w:gridCol w:w="2115"/>
        <w:gridCol w:w="2023"/>
        <w:gridCol w:w="2540"/>
        <w:gridCol w:w="2359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49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57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9029,2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5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1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3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49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495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2447"/>
        <w:gridCol w:w="2256"/>
        <w:gridCol w:w="2256"/>
        <w:gridCol w:w="2128"/>
        <w:gridCol w:w="2066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6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46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20208,9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