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c2e0" w14:textId="208c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21 июня 2013 года № 187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августа 2013 года № 280. Зарегистрировано Департаментом юстиции Актюбинской области 5 сентября 2013 года № 3644. Утратило силу постановлением акимата Актюбинской области от 25 сентября 2019 года № 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25.09.2019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21 июня 2013 года № 187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год" (зарегистрированное в реестре государственной регистрации нормативных правовых актов № 3604, опубликованное 16 июля 2013 года в газетах "Ақтөбе", "Актюбинский вестник")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акту изложить в новой редакции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обеспечить опубликование настоящего постановления на интернет-ресурсе управления.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13"/>
        <w:gridCol w:w="3787"/>
      </w:tblGrid>
      <w:tr>
        <w:trPr>
          <w:trHeight w:val="30" w:hRule="atLeast"/>
        </w:trPr>
        <w:tc>
          <w:tcPr>
            <w:tcW w:w="85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акима области</w:t>
            </w:r>
          </w:p>
        </w:tc>
        <w:tc>
          <w:tcPr>
            <w:tcW w:w="3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Н.Абдибеков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2013-2014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099"/>
        <w:gridCol w:w="20"/>
        <w:gridCol w:w="2396"/>
        <w:gridCol w:w="1806"/>
        <w:gridCol w:w="354"/>
        <w:gridCol w:w="1304"/>
        <w:gridCol w:w="1304"/>
        <w:gridCol w:w="1984"/>
      </w:tblGrid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0100000-Образование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технологии основного среднего образования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300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Искусство и культура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организатор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Фортепиано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Духовые и ударные инструменты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Духовые и ударные инструменты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Струнные инструменты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Казахские народные инструменты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Русские народные инструменты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солист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солист ансамбля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Слесарное дело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Слесарное дело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товаров, продавец непродовольственных товаров, контролер, кассир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303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Стандартизация, метрология и сертификация (по отраслям)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Геодезия и картография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Техник-геодезист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0800000-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0822183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стекловолокон и стеклоизделий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–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автоматики в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 и автоматике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 электрик по ремонту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железнодорожном транспорте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железнодорожном транспорте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хлебопекарного, макаронного и кондитерского производства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375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Автоматика, телемеханика и управление движением на железнодорожном транспорте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Автоматика, телемеханика и управление движением на железнодорожном транспорте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475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строитель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автомобильных дорог и аэродромов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строитель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1414063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Мебельное производство (по видам)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Техник-сантехник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монтажу стальных и железобетонных конструкций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412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садово–парковое и ландшафтное строительство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Лесничий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городу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 3040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производства, слесарь- ремонтник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производства, наладчик сельскохозяйственных машин и тракторов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производства, наладчик сельскохозяйственных машин и тракторов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Сварочное дело (по видам)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1504042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–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автоматики в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 и автоматике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–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–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автоматики в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 и автоматике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-ремонтник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–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обслуживание, ремонт и эксплуатация автомобильного транспорта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районам: 1095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4135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