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befa" w14:textId="317b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города Актобе, районов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2013 года № 169. Зарегистрировано Департаментом юстиции Актюбинской области 28 декабря 2013 года № 3727. Срок действия решения - до 1 января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"Об объемах трансфертов общего характера между республиканским и областными бюджетами, бюджетами города республиканского значения, столицы на 2014-2016 годы" Актюбинский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объемы трансфертов общего характера между областным бюджетом и бюджетами города Актобе, районов в абсолютном выражении на трехлетний период 2014 – 2016 годы с разбивкой по годам.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бюджетов города Актобе, районов в областной бюджет: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2014 год в сумме 4 298 970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143 823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4 155 147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2015 год в сумме 11 989 041 тысяча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 6 634 823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343 741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3 786 615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324 296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899 566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2016 год в сумме 19 445 080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 13 150 557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530 598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3 405 069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932 704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1 426 152 тысячи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областного бюджета в бюджеты районов: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2014 год в сумме 15 944 976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2 031 924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1 113 617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1 945 585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1 496 342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2 248 616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1 909 637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2 211 876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2 987 379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2015 год в сумме 15 833 423 тысячи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2 021 782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1 151 947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1 944 530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1 524 357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2 278 784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1 929 195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2 227 619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2 755 209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2016 год в сумме 15 609 699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1 991 508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1 123 316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1 962 914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1 554 396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2 350 945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1 941 034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2 240 682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2 444 904 тысячи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расходах местных бюджетов минимальные объемы бюджетных средств по направлениям, согласно приложениям 1, 2 к настоящему решению.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при определении объемов трансфертов общего характера в базу расходов местных бюджетов дополнительно включены мероприятия согласно приложениям 3-10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объемах, не ниже установленных приложениями 3-10 к настоящему решению.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 и действует до 31 декабря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Д. ЕСПАЕВА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сельское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920"/>
        <w:gridCol w:w="3430"/>
        <w:gridCol w:w="3430"/>
        <w:gridCol w:w="3431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6 192 164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6 293 702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5 658 292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11 823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5 969 506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6 064 732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обеспечение функционирования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8"/>
        <w:gridCol w:w="3280"/>
        <w:gridCol w:w="3280"/>
        <w:gridCol w:w="328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3 147 912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3 364 247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3 601 786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1 246 746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2 357 852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2 021 137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увеличение штатной численности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74"/>
        <w:gridCol w:w="3318"/>
        <w:gridCol w:w="3318"/>
        <w:gridCol w:w="331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433 725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356 994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358 751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19 915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187 425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обеспечение охраны объектов (акиматов), исключенных из перечня объектов Республики Казахстан, подлежащих государственной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137"/>
        <w:gridCol w:w="3272"/>
        <w:gridCol w:w="3272"/>
        <w:gridCol w:w="3273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49 476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52 939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56 645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увеличение размера доплаты за квалификационную категорию, учителям школ и воспитателям дошкольных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74"/>
        <w:gridCol w:w="3318"/>
        <w:gridCol w:w="3318"/>
        <w:gridCol w:w="331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425 635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453 016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481 329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136 284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13 359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74"/>
        <w:gridCol w:w="3318"/>
        <w:gridCol w:w="3318"/>
        <w:gridCol w:w="331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231 397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247 370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выплату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318"/>
        <w:gridCol w:w="2953"/>
        <w:gridCol w:w="3512"/>
        <w:gridCol w:w="351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реализацию мер социальной поддержки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115"/>
        <w:gridCol w:w="2972"/>
        <w:gridCol w:w="3446"/>
        <w:gridCol w:w="3447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123 203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проведение противоэпизоотических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74"/>
        <w:gridCol w:w="3318"/>
        <w:gridCol w:w="3318"/>
        <w:gridCol w:w="331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584 734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584 734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584 734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2014-2016 годы средства на реализацию мер по содействию экономическому развитию регионов в рамках Программы "Развитие регионов"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74"/>
        <w:gridCol w:w="3318"/>
        <w:gridCol w:w="3318"/>
        <w:gridCol w:w="331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